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D26D" w14:textId="30CC5B9C" w:rsidR="00742EA1" w:rsidRPr="00EB6FEB" w:rsidRDefault="001841C4" w:rsidP="00742EA1">
      <w:pPr>
        <w:pStyle w:val="Date"/>
        <w:spacing w:before="0" w:after="0"/>
        <w:jc w:val="right"/>
        <w:rPr>
          <w:color w:val="1C1C1C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E34D69" wp14:editId="674F5BBE">
            <wp:simplePos x="0" y="0"/>
            <wp:positionH relativeFrom="margin">
              <wp:align>right</wp:align>
            </wp:positionH>
            <wp:positionV relativeFrom="paragraph">
              <wp:posOffset>-464820</wp:posOffset>
            </wp:positionV>
            <wp:extent cx="1456197" cy="1153236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97" cy="115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C72FD1" w14:textId="350FEE47" w:rsidR="00742EA1" w:rsidRDefault="00144A2B" w:rsidP="00144A2B">
      <w:pPr>
        <w:pStyle w:val="Date"/>
        <w:tabs>
          <w:tab w:val="left" w:pos="4171"/>
        </w:tabs>
        <w:spacing w:before="0" w:after="0"/>
        <w:rPr>
          <w:color w:val="1C1C1C"/>
        </w:rPr>
      </w:pPr>
      <w:r w:rsidRPr="00EB6FEB">
        <w:rPr>
          <w:color w:val="1C1C1C"/>
        </w:rPr>
        <w:tab/>
      </w:r>
    </w:p>
    <w:p w14:paraId="3F34E984" w14:textId="6BEF50FB" w:rsidR="001841C4" w:rsidRPr="001841C4" w:rsidRDefault="001841C4" w:rsidP="001841C4"/>
    <w:p w14:paraId="570299D4" w14:textId="19D4428B" w:rsidR="001841C4" w:rsidRPr="001841C4" w:rsidRDefault="001841C4" w:rsidP="001841C4"/>
    <w:p w14:paraId="7F0990E1" w14:textId="40C70B99" w:rsidR="001841C4" w:rsidRDefault="00565A69" w:rsidP="00476FAA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493B54">
        <w:rPr>
          <w:rFonts w:ascii="Comic Sans MS" w:hAnsi="Comic Sans MS"/>
          <w:b/>
          <w:bCs/>
          <w:sz w:val="32"/>
          <w:szCs w:val="32"/>
        </w:rPr>
        <w:t>NETBALL EAST</w:t>
      </w:r>
    </w:p>
    <w:p w14:paraId="340F50D4" w14:textId="59245EFC" w:rsidR="00573E76" w:rsidRDefault="008E6346" w:rsidP="006421CC">
      <w:pPr>
        <w:jc w:val="both"/>
        <w:rPr>
          <w:rFonts w:ascii="Comic Sans MS" w:hAnsi="Comic Sans MS"/>
        </w:rPr>
      </w:pPr>
      <w:r w:rsidRPr="00B36F23">
        <w:rPr>
          <w:rFonts w:ascii="Comic Sans MS" w:hAnsi="Comic Sans MS"/>
        </w:rPr>
        <w:t>Netball East is</w:t>
      </w:r>
      <w:r w:rsidR="006421CC" w:rsidRPr="00B36F23">
        <w:rPr>
          <w:rFonts w:ascii="Comic Sans MS" w:hAnsi="Comic Sans MS"/>
        </w:rPr>
        <w:t xml:space="preserve"> an independent </w:t>
      </w:r>
      <w:r w:rsidR="009108E2">
        <w:rPr>
          <w:rFonts w:ascii="Comic Sans MS" w:hAnsi="Comic Sans MS"/>
        </w:rPr>
        <w:t xml:space="preserve">voluntary </w:t>
      </w:r>
      <w:r w:rsidR="006421CC" w:rsidRPr="00B36F23">
        <w:rPr>
          <w:rFonts w:ascii="Comic Sans MS" w:hAnsi="Comic Sans MS"/>
        </w:rPr>
        <w:t>member organisation</w:t>
      </w:r>
      <w:r w:rsidR="002E3E32" w:rsidRPr="00B36F23">
        <w:rPr>
          <w:rFonts w:ascii="Comic Sans MS" w:hAnsi="Comic Sans MS"/>
        </w:rPr>
        <w:t xml:space="preserve"> </w:t>
      </w:r>
      <w:r w:rsidR="006421CC" w:rsidRPr="00B36F23">
        <w:rPr>
          <w:rFonts w:ascii="Comic Sans MS" w:hAnsi="Comic Sans MS"/>
        </w:rPr>
        <w:t>ali</w:t>
      </w:r>
      <w:r w:rsidR="002E3E32" w:rsidRPr="00B36F23">
        <w:rPr>
          <w:rFonts w:ascii="Comic Sans MS" w:hAnsi="Comic Sans MS"/>
        </w:rPr>
        <w:t>gned to England Netball the governing body for netball in England. We have</w:t>
      </w:r>
      <w:r w:rsidR="009F7E5A">
        <w:rPr>
          <w:rFonts w:ascii="Comic Sans MS" w:hAnsi="Comic Sans MS"/>
        </w:rPr>
        <w:t xml:space="preserve"> </w:t>
      </w:r>
      <w:r w:rsidR="00F76A3C">
        <w:rPr>
          <w:rFonts w:ascii="Comic Sans MS" w:hAnsi="Comic Sans MS"/>
        </w:rPr>
        <w:t>over</w:t>
      </w:r>
      <w:r w:rsidR="002E3E32" w:rsidRPr="00B36F23">
        <w:rPr>
          <w:rFonts w:ascii="Comic Sans MS" w:hAnsi="Comic Sans MS"/>
        </w:rPr>
        <w:t xml:space="preserve"> </w:t>
      </w:r>
      <w:r w:rsidR="005832F8" w:rsidRPr="00B36F23">
        <w:rPr>
          <w:rFonts w:ascii="Comic Sans MS" w:hAnsi="Comic Sans MS"/>
        </w:rPr>
        <w:t xml:space="preserve">18,000 members, </w:t>
      </w:r>
      <w:r w:rsidR="009F7E5A">
        <w:rPr>
          <w:rFonts w:ascii="Comic Sans MS" w:hAnsi="Comic Sans MS"/>
        </w:rPr>
        <w:t>52</w:t>
      </w:r>
      <w:r w:rsidR="005832F8" w:rsidRPr="00B36F23">
        <w:rPr>
          <w:rFonts w:ascii="Comic Sans MS" w:hAnsi="Comic Sans MS"/>
        </w:rPr>
        <w:t xml:space="preserve"> Leagues and </w:t>
      </w:r>
      <w:r w:rsidR="009F7E5A">
        <w:rPr>
          <w:rFonts w:ascii="Comic Sans MS" w:hAnsi="Comic Sans MS"/>
        </w:rPr>
        <w:t>457</w:t>
      </w:r>
      <w:r w:rsidR="005832F8" w:rsidRPr="00B36F23">
        <w:rPr>
          <w:rFonts w:ascii="Comic Sans MS" w:hAnsi="Comic Sans MS"/>
        </w:rPr>
        <w:t xml:space="preserve"> Clubs active within the region</w:t>
      </w:r>
      <w:r w:rsidR="00573E76" w:rsidRPr="00B36F23">
        <w:rPr>
          <w:rFonts w:ascii="Comic Sans MS" w:hAnsi="Comic Sans MS"/>
        </w:rPr>
        <w:t xml:space="preserve"> so we are one or the largest in the count</w:t>
      </w:r>
      <w:r w:rsidR="008F28AD">
        <w:rPr>
          <w:rFonts w:ascii="Comic Sans MS" w:hAnsi="Comic Sans MS"/>
        </w:rPr>
        <w:t>ry.</w:t>
      </w:r>
    </w:p>
    <w:p w14:paraId="59D71463" w14:textId="54521958" w:rsidR="00660424" w:rsidRPr="00B36F23" w:rsidRDefault="00E25B1E" w:rsidP="006421C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As we start to emerge from</w:t>
      </w:r>
      <w:r w:rsidR="0020701F">
        <w:rPr>
          <w:rFonts w:ascii="Comic Sans MS" w:hAnsi="Comic Sans MS"/>
        </w:rPr>
        <w:t xml:space="preserve"> the constraints of COVID-19</w:t>
      </w:r>
      <w:r>
        <w:rPr>
          <w:rFonts w:ascii="Comic Sans MS" w:hAnsi="Comic Sans MS"/>
        </w:rPr>
        <w:t xml:space="preserve"> </w:t>
      </w:r>
      <w:r w:rsidR="00C5511F">
        <w:rPr>
          <w:rFonts w:ascii="Comic Sans MS" w:hAnsi="Comic Sans MS"/>
        </w:rPr>
        <w:t>England Netball is about to embark on a new, ambitious</w:t>
      </w:r>
      <w:r w:rsidR="008F28AD">
        <w:rPr>
          <w:rFonts w:ascii="Comic Sans MS" w:hAnsi="Comic Sans MS"/>
        </w:rPr>
        <w:t>,</w:t>
      </w:r>
      <w:r w:rsidR="00C5511F">
        <w:rPr>
          <w:rFonts w:ascii="Comic Sans MS" w:hAnsi="Comic Sans MS"/>
        </w:rPr>
        <w:t xml:space="preserve"> and exciting </w:t>
      </w:r>
      <w:r w:rsidR="002D6786">
        <w:rPr>
          <w:rFonts w:ascii="Comic Sans MS" w:hAnsi="Comic Sans MS"/>
        </w:rPr>
        <w:t>10</w:t>
      </w:r>
      <w:r w:rsidR="002F3FD8">
        <w:rPr>
          <w:rFonts w:ascii="Comic Sans MS" w:hAnsi="Comic Sans MS"/>
        </w:rPr>
        <w:t>-</w:t>
      </w:r>
      <w:r w:rsidR="002D6786">
        <w:rPr>
          <w:rFonts w:ascii="Comic Sans MS" w:hAnsi="Comic Sans MS"/>
        </w:rPr>
        <w:t xml:space="preserve">year strategic plan for the development of netball in England and as a Regional Netball Association </w:t>
      </w:r>
      <w:r w:rsidR="00D43FA8">
        <w:rPr>
          <w:rFonts w:ascii="Comic Sans MS" w:hAnsi="Comic Sans MS"/>
        </w:rPr>
        <w:t xml:space="preserve">we are strongly committed to play our part in the successful implementation of that strategy in the East region. </w:t>
      </w:r>
    </w:p>
    <w:p w14:paraId="483772FD" w14:textId="64BBE497" w:rsidR="00573E76" w:rsidRDefault="00573E76" w:rsidP="006421CC">
      <w:pPr>
        <w:jc w:val="both"/>
        <w:rPr>
          <w:rFonts w:ascii="Comic Sans MS" w:hAnsi="Comic Sans MS"/>
        </w:rPr>
      </w:pPr>
      <w:r w:rsidRPr="00B36F23">
        <w:rPr>
          <w:rFonts w:ascii="Comic Sans MS" w:hAnsi="Comic Sans MS"/>
        </w:rPr>
        <w:t xml:space="preserve">As part of </w:t>
      </w:r>
      <w:r w:rsidR="002F3FD8">
        <w:rPr>
          <w:rFonts w:ascii="Comic Sans MS" w:hAnsi="Comic Sans MS"/>
        </w:rPr>
        <w:t>that commitment</w:t>
      </w:r>
      <w:r w:rsidR="00146F9D" w:rsidRPr="00B36F23">
        <w:rPr>
          <w:rFonts w:ascii="Comic Sans MS" w:hAnsi="Comic Sans MS"/>
        </w:rPr>
        <w:t>,</w:t>
      </w:r>
      <w:r w:rsidRPr="00B36F23">
        <w:rPr>
          <w:rFonts w:ascii="Comic Sans MS" w:hAnsi="Comic Sans MS"/>
        </w:rPr>
        <w:t xml:space="preserve"> w</w:t>
      </w:r>
      <w:r w:rsidR="002F2764" w:rsidRPr="00B36F23">
        <w:rPr>
          <w:rFonts w:ascii="Comic Sans MS" w:hAnsi="Comic Sans MS"/>
        </w:rPr>
        <w:t>e</w:t>
      </w:r>
      <w:r w:rsidR="002F3FD8">
        <w:rPr>
          <w:rFonts w:ascii="Comic Sans MS" w:hAnsi="Comic Sans MS"/>
        </w:rPr>
        <w:t xml:space="preserve"> are passionate about inspiring more young people</w:t>
      </w:r>
      <w:r w:rsidR="00911869">
        <w:rPr>
          <w:rFonts w:ascii="Comic Sans MS" w:hAnsi="Comic Sans MS"/>
        </w:rPr>
        <w:t>, the future of the sport,</w:t>
      </w:r>
      <w:r w:rsidR="002F2764" w:rsidRPr="00B36F23">
        <w:rPr>
          <w:rFonts w:ascii="Comic Sans MS" w:hAnsi="Comic Sans MS"/>
        </w:rPr>
        <w:t xml:space="preserve"> to engage more young people</w:t>
      </w:r>
      <w:r w:rsidR="00911869">
        <w:rPr>
          <w:rFonts w:ascii="Comic Sans MS" w:hAnsi="Comic Sans MS"/>
        </w:rPr>
        <w:t xml:space="preserve"> in netball</w:t>
      </w:r>
      <w:r w:rsidR="002F2764" w:rsidRPr="00B36F23">
        <w:rPr>
          <w:rFonts w:ascii="Comic Sans MS" w:hAnsi="Comic Sans MS"/>
        </w:rPr>
        <w:t xml:space="preserve">, to hear what is important to them and to give them a voice </w:t>
      </w:r>
      <w:r w:rsidR="00146F9D" w:rsidRPr="00B36F23">
        <w:rPr>
          <w:rFonts w:ascii="Comic Sans MS" w:hAnsi="Comic Sans MS"/>
        </w:rPr>
        <w:t xml:space="preserve">within the East Netball Family and to achieve that we want to set up an East </w:t>
      </w:r>
      <w:r w:rsidR="00AC3495" w:rsidRPr="00B36F23">
        <w:rPr>
          <w:rFonts w:ascii="Comic Sans MS" w:hAnsi="Comic Sans MS"/>
        </w:rPr>
        <w:t xml:space="preserve">Region Youth Group. </w:t>
      </w:r>
    </w:p>
    <w:p w14:paraId="173D4F5F" w14:textId="54FAB909" w:rsidR="009108E2" w:rsidRDefault="009108E2" w:rsidP="006421C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So</w:t>
      </w:r>
      <w:r w:rsidR="008F28A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we are looking to recruit a volunteer </w:t>
      </w:r>
      <w:r w:rsidR="00D2568F">
        <w:rPr>
          <w:rFonts w:ascii="Comic Sans MS" w:hAnsi="Comic Sans MS"/>
        </w:rPr>
        <w:t>East Region Youth Group which will include a</w:t>
      </w:r>
      <w:r w:rsidR="005F2170">
        <w:rPr>
          <w:rFonts w:ascii="Comic Sans MS" w:hAnsi="Comic Sans MS"/>
        </w:rPr>
        <w:t xml:space="preserve"> progressive leader to chair the group </w:t>
      </w:r>
      <w:r w:rsidR="00211FC2">
        <w:rPr>
          <w:rFonts w:ascii="Comic Sans MS" w:hAnsi="Comic Sans MS"/>
        </w:rPr>
        <w:t>and set the agenda, in collaboration with the Regional Management Board, for the next five years</w:t>
      </w:r>
      <w:r w:rsidR="00623807">
        <w:rPr>
          <w:rFonts w:ascii="Comic Sans MS" w:hAnsi="Comic Sans MS"/>
        </w:rPr>
        <w:t xml:space="preserve"> and a team of up to 10 young people between the ages of 14 &amp; 25 years of age. This presents a real and exciting opportunity to make an impact</w:t>
      </w:r>
      <w:r w:rsidR="00733BCA">
        <w:rPr>
          <w:rFonts w:ascii="Comic Sans MS" w:hAnsi="Comic Sans MS"/>
        </w:rPr>
        <w:t xml:space="preserve"> &amp; provide a platform for young </w:t>
      </w:r>
      <w:r w:rsidR="00A97122">
        <w:rPr>
          <w:rFonts w:ascii="Comic Sans MS" w:hAnsi="Comic Sans MS"/>
        </w:rPr>
        <w:t>people within the East region.</w:t>
      </w:r>
    </w:p>
    <w:p w14:paraId="31997A51" w14:textId="1C71D3A1" w:rsidR="00A97122" w:rsidRDefault="00A97122" w:rsidP="006421C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If you are interested in the role but </w:t>
      </w:r>
      <w:r w:rsidR="00746773">
        <w:rPr>
          <w:rFonts w:ascii="Comic Sans MS" w:hAnsi="Comic Sans MS"/>
        </w:rPr>
        <w:t xml:space="preserve">want to chat further about the role please contact </w:t>
      </w:r>
      <w:r w:rsidR="00AA5F3D">
        <w:rPr>
          <w:rFonts w:ascii="Comic Sans MS" w:hAnsi="Comic Sans MS"/>
        </w:rPr>
        <w:t xml:space="preserve">Paul Clark, Netball East Regional Chair on </w:t>
      </w:r>
      <w:hyperlink r:id="rId12" w:history="1">
        <w:r w:rsidR="00AA5F3D" w:rsidRPr="004B12B8">
          <w:rPr>
            <w:rStyle w:val="Hyperlink"/>
            <w:rFonts w:ascii="Comic Sans MS" w:hAnsi="Comic Sans MS"/>
          </w:rPr>
          <w:t>paulclark296@gmail.com</w:t>
        </w:r>
      </w:hyperlink>
      <w:r w:rsidR="00AA5F3D">
        <w:rPr>
          <w:rFonts w:ascii="Comic Sans MS" w:hAnsi="Comic Sans MS"/>
        </w:rPr>
        <w:t xml:space="preserve"> </w:t>
      </w:r>
    </w:p>
    <w:p w14:paraId="55D07857" w14:textId="25BC3672" w:rsidR="00B9600D" w:rsidRDefault="00B9600D" w:rsidP="006421C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If you want to apply for either the position of </w:t>
      </w:r>
      <w:r w:rsidR="003414AB">
        <w:rPr>
          <w:rFonts w:ascii="Comic Sans MS" w:hAnsi="Comic Sans MS"/>
        </w:rPr>
        <w:t xml:space="preserve">East Youth Group Chair and/or Youth Group team member </w:t>
      </w:r>
      <w:r w:rsidR="008864C8">
        <w:rPr>
          <w:rFonts w:ascii="Comic Sans MS" w:hAnsi="Comic Sans MS"/>
        </w:rPr>
        <w:t>please click</w:t>
      </w:r>
      <w:r w:rsidR="00CF7537">
        <w:rPr>
          <w:rFonts w:ascii="Comic Sans MS" w:hAnsi="Comic Sans MS"/>
        </w:rPr>
        <w:t xml:space="preserve">: </w:t>
      </w:r>
      <w:hyperlink r:id="rId13" w:history="1">
        <w:r w:rsidR="00CF7537" w:rsidRPr="00D57FC5">
          <w:rPr>
            <w:rStyle w:val="Hyperlink"/>
            <w:rFonts w:ascii="Comic Sans MS" w:hAnsi="Comic Sans MS"/>
          </w:rPr>
          <w:t>https://www.netballeast.org.uk/about-us/latest-news/board-recruitment-notice-nov-1/</w:t>
        </w:r>
      </w:hyperlink>
      <w:r w:rsidR="00CF7537" w:rsidRPr="00CF7537">
        <w:rPr>
          <w:rFonts w:ascii="Comic Sans MS" w:hAnsi="Comic Sans MS"/>
        </w:rPr>
        <w:t xml:space="preserve"> </w:t>
      </w:r>
      <w:r w:rsidR="00CF7537">
        <w:rPr>
          <w:rFonts w:ascii="Comic Sans MS" w:hAnsi="Comic Sans MS"/>
        </w:rPr>
        <w:t xml:space="preserve"> </w:t>
      </w:r>
      <w:r w:rsidR="008864C8">
        <w:rPr>
          <w:rFonts w:ascii="Comic Sans MS" w:hAnsi="Comic Sans MS"/>
        </w:rPr>
        <w:t xml:space="preserve">to access </w:t>
      </w:r>
      <w:r w:rsidR="004E11DE">
        <w:rPr>
          <w:rFonts w:ascii="Comic Sans MS" w:hAnsi="Comic Sans MS"/>
        </w:rPr>
        <w:t xml:space="preserve">the role </w:t>
      </w:r>
      <w:r w:rsidR="00CA4060">
        <w:rPr>
          <w:rFonts w:ascii="Comic Sans MS" w:hAnsi="Comic Sans MS"/>
        </w:rPr>
        <w:t>profile &amp; applic</w:t>
      </w:r>
      <w:r w:rsidR="00D95733">
        <w:rPr>
          <w:rFonts w:ascii="Comic Sans MS" w:hAnsi="Comic Sans MS"/>
        </w:rPr>
        <w:t xml:space="preserve">ation form. </w:t>
      </w:r>
    </w:p>
    <w:p w14:paraId="0239D981" w14:textId="5F95325A" w:rsidR="00D95733" w:rsidRPr="008864C8" w:rsidRDefault="00D95733" w:rsidP="006421C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send completed application forms to Nasem Khan, East Regional Coordina</w:t>
      </w:r>
      <w:r w:rsidR="007F36C8">
        <w:rPr>
          <w:rFonts w:ascii="Comic Sans MS" w:hAnsi="Comic Sans MS"/>
        </w:rPr>
        <w:t xml:space="preserve">tor on </w:t>
      </w:r>
      <w:hyperlink r:id="rId14" w:history="1">
        <w:r w:rsidR="007F36C8" w:rsidRPr="004B12B8">
          <w:rPr>
            <w:rStyle w:val="Hyperlink"/>
            <w:rFonts w:ascii="Comic Sans MS" w:hAnsi="Comic Sans MS"/>
          </w:rPr>
          <w:t>East@englandnetball.co.uk</w:t>
        </w:r>
      </w:hyperlink>
      <w:r w:rsidR="007F36C8">
        <w:rPr>
          <w:rFonts w:ascii="Comic Sans MS" w:hAnsi="Comic Sans MS"/>
        </w:rPr>
        <w:t xml:space="preserve"> by </w:t>
      </w:r>
      <w:r w:rsidR="00DA2214">
        <w:rPr>
          <w:rFonts w:ascii="Comic Sans MS" w:hAnsi="Comic Sans MS"/>
        </w:rPr>
        <w:t>Friday 26</w:t>
      </w:r>
      <w:r w:rsidR="00DA2214" w:rsidRPr="00DA2214">
        <w:rPr>
          <w:rFonts w:ascii="Comic Sans MS" w:hAnsi="Comic Sans MS"/>
          <w:vertAlign w:val="superscript"/>
        </w:rPr>
        <w:t>th</w:t>
      </w:r>
      <w:r w:rsidR="00DA2214">
        <w:rPr>
          <w:rFonts w:ascii="Comic Sans MS" w:hAnsi="Comic Sans MS"/>
        </w:rPr>
        <w:t xml:space="preserve"> </w:t>
      </w:r>
      <w:r w:rsidR="0017052D">
        <w:rPr>
          <w:rFonts w:ascii="Comic Sans MS" w:hAnsi="Comic Sans MS"/>
        </w:rPr>
        <w:t xml:space="preserve">November 2021. </w:t>
      </w:r>
    </w:p>
    <w:p w14:paraId="50D6465F" w14:textId="77777777" w:rsidR="000F3486" w:rsidRPr="00B36F23" w:rsidRDefault="000F3486" w:rsidP="006421CC">
      <w:pPr>
        <w:jc w:val="both"/>
        <w:rPr>
          <w:rFonts w:ascii="Comic Sans MS" w:hAnsi="Comic Sans MS"/>
        </w:rPr>
      </w:pPr>
    </w:p>
    <w:p w14:paraId="6FBC1A39" w14:textId="71D72577" w:rsidR="00D162B8" w:rsidRDefault="00D162B8" w:rsidP="000107E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044"/>
      </w:tblGrid>
      <w:tr w:rsidR="008E6346" w14:paraId="503680F8" w14:textId="77777777" w:rsidTr="00F966F4">
        <w:tc>
          <w:tcPr>
            <w:tcW w:w="10024" w:type="dxa"/>
            <w:gridSpan w:val="2"/>
          </w:tcPr>
          <w:p w14:paraId="13DE1DBE" w14:textId="7E260DB0" w:rsidR="008E6346" w:rsidRPr="006024E4" w:rsidRDefault="008E6346" w:rsidP="00F966F4">
            <w:pPr>
              <w:jc w:val="center"/>
              <w:rPr>
                <w:b/>
                <w:bCs/>
                <w:sz w:val="28"/>
                <w:szCs w:val="28"/>
              </w:rPr>
            </w:pPr>
            <w:r w:rsidRPr="006024E4">
              <w:rPr>
                <w:b/>
                <w:bCs/>
                <w:sz w:val="28"/>
                <w:szCs w:val="28"/>
              </w:rPr>
              <w:t>CHAIR</w:t>
            </w:r>
            <w:r>
              <w:rPr>
                <w:b/>
                <w:bCs/>
                <w:sz w:val="28"/>
                <w:szCs w:val="28"/>
              </w:rPr>
              <w:t xml:space="preserve"> of </w:t>
            </w:r>
            <w:r w:rsidR="00B05793">
              <w:rPr>
                <w:b/>
                <w:bCs/>
                <w:sz w:val="28"/>
                <w:szCs w:val="28"/>
              </w:rPr>
              <w:t xml:space="preserve">the </w:t>
            </w:r>
            <w:r w:rsidR="00F15D60">
              <w:rPr>
                <w:b/>
                <w:bCs/>
                <w:sz w:val="28"/>
                <w:szCs w:val="28"/>
              </w:rPr>
              <w:t xml:space="preserve">East </w:t>
            </w:r>
            <w:r w:rsidR="00B05793">
              <w:rPr>
                <w:b/>
                <w:bCs/>
                <w:sz w:val="28"/>
                <w:szCs w:val="28"/>
              </w:rPr>
              <w:t>Regio</w:t>
            </w:r>
            <w:r w:rsidR="005F3A77">
              <w:rPr>
                <w:b/>
                <w:bCs/>
                <w:sz w:val="28"/>
                <w:szCs w:val="28"/>
              </w:rPr>
              <w:t>nal Youth</w:t>
            </w:r>
            <w:r w:rsidR="00B05793">
              <w:rPr>
                <w:b/>
                <w:bCs/>
                <w:sz w:val="28"/>
                <w:szCs w:val="28"/>
              </w:rPr>
              <w:t xml:space="preserve"> Group</w:t>
            </w:r>
          </w:p>
          <w:p w14:paraId="4B27C828" w14:textId="77777777" w:rsidR="008E6346" w:rsidRDefault="008E6346" w:rsidP="00F966F4">
            <w:pPr>
              <w:rPr>
                <w:b/>
                <w:bCs/>
              </w:rPr>
            </w:pPr>
          </w:p>
        </w:tc>
      </w:tr>
      <w:tr w:rsidR="008E6346" w14:paraId="58377714" w14:textId="77777777" w:rsidTr="00F966F4">
        <w:tc>
          <w:tcPr>
            <w:tcW w:w="1980" w:type="dxa"/>
          </w:tcPr>
          <w:p w14:paraId="55FE8D26" w14:textId="77777777" w:rsidR="008E6346" w:rsidRPr="003951BC" w:rsidRDefault="008E6346" w:rsidP="00F966F4">
            <w:pPr>
              <w:jc w:val="center"/>
              <w:rPr>
                <w:b/>
                <w:bCs/>
                <w:sz w:val="24"/>
                <w:szCs w:val="24"/>
              </w:rPr>
            </w:pPr>
            <w:r w:rsidRPr="003951BC">
              <w:rPr>
                <w:b/>
                <w:bCs/>
                <w:sz w:val="24"/>
                <w:szCs w:val="24"/>
              </w:rPr>
              <w:t>Role Summary</w:t>
            </w:r>
          </w:p>
        </w:tc>
        <w:tc>
          <w:tcPr>
            <w:tcW w:w="8044" w:type="dxa"/>
          </w:tcPr>
          <w:p w14:paraId="248466D2" w14:textId="67284DFC" w:rsidR="000A2DCC" w:rsidRPr="004C4791" w:rsidRDefault="00F22AF6" w:rsidP="00D6765F">
            <w:pPr>
              <w:jc w:val="both"/>
              <w:rPr>
                <w:sz w:val="20"/>
                <w:szCs w:val="20"/>
              </w:rPr>
            </w:pPr>
            <w:r w:rsidRPr="004C4791">
              <w:rPr>
                <w:sz w:val="20"/>
                <w:szCs w:val="20"/>
              </w:rPr>
              <w:t xml:space="preserve">The purpose of this role </w:t>
            </w:r>
            <w:r w:rsidR="004C4791" w:rsidRPr="004C4791">
              <w:rPr>
                <w:sz w:val="20"/>
                <w:szCs w:val="20"/>
              </w:rPr>
              <w:t>is</w:t>
            </w:r>
            <w:r w:rsidR="008178E6">
              <w:rPr>
                <w:sz w:val="20"/>
                <w:szCs w:val="20"/>
              </w:rPr>
              <w:t xml:space="preserve"> </w:t>
            </w:r>
            <w:r w:rsidR="001028D6">
              <w:rPr>
                <w:sz w:val="20"/>
                <w:szCs w:val="20"/>
              </w:rPr>
              <w:t xml:space="preserve">to lead </w:t>
            </w:r>
            <w:r w:rsidR="00FB795E">
              <w:rPr>
                <w:sz w:val="20"/>
                <w:szCs w:val="20"/>
              </w:rPr>
              <w:t>&amp;</w:t>
            </w:r>
            <w:r w:rsidR="001028D6">
              <w:rPr>
                <w:sz w:val="20"/>
                <w:szCs w:val="20"/>
              </w:rPr>
              <w:t xml:space="preserve"> inspire a movement of young </w:t>
            </w:r>
            <w:r w:rsidR="004146B4">
              <w:rPr>
                <w:sz w:val="20"/>
                <w:szCs w:val="20"/>
              </w:rPr>
              <w:t>people to engage in netball and their community within the East region</w:t>
            </w:r>
            <w:r w:rsidR="00C426FF">
              <w:rPr>
                <w:sz w:val="20"/>
                <w:szCs w:val="20"/>
              </w:rPr>
              <w:t xml:space="preserve">, ensuring connectivity with other </w:t>
            </w:r>
            <w:r w:rsidR="00901BC1">
              <w:rPr>
                <w:sz w:val="20"/>
                <w:szCs w:val="20"/>
              </w:rPr>
              <w:t>netball youth groups throughout the country.</w:t>
            </w:r>
          </w:p>
          <w:p w14:paraId="2179C997" w14:textId="59544BD9" w:rsidR="004C4791" w:rsidRPr="004C4791" w:rsidRDefault="00B74EBF" w:rsidP="00D676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Youth Group will be accessible to young people between the ages of 14 -25 years </w:t>
            </w:r>
            <w:r w:rsidR="00B44A85">
              <w:rPr>
                <w:sz w:val="20"/>
                <w:szCs w:val="20"/>
              </w:rPr>
              <w:t>so it is expected that the Chair will be drawn from this age group.</w:t>
            </w:r>
          </w:p>
        </w:tc>
      </w:tr>
      <w:tr w:rsidR="008E6346" w14:paraId="0773C2C3" w14:textId="77777777" w:rsidTr="00F966F4">
        <w:tc>
          <w:tcPr>
            <w:tcW w:w="1980" w:type="dxa"/>
            <w:vAlign w:val="center"/>
          </w:tcPr>
          <w:p w14:paraId="62E01035" w14:textId="77777777" w:rsidR="008E6346" w:rsidRPr="003951BC" w:rsidRDefault="008E6346" w:rsidP="00F966F4">
            <w:pPr>
              <w:jc w:val="center"/>
              <w:rPr>
                <w:b/>
                <w:bCs/>
                <w:sz w:val="24"/>
                <w:szCs w:val="24"/>
              </w:rPr>
            </w:pPr>
            <w:r w:rsidRPr="003951BC">
              <w:rPr>
                <w:rFonts w:ascii="Calibri" w:hAnsi="Calibri"/>
                <w:b/>
                <w:sz w:val="24"/>
                <w:szCs w:val="24"/>
              </w:rPr>
              <w:t>Estimated Hours</w:t>
            </w:r>
          </w:p>
        </w:tc>
        <w:tc>
          <w:tcPr>
            <w:tcW w:w="8044" w:type="dxa"/>
          </w:tcPr>
          <w:p w14:paraId="48DAA835" w14:textId="2C7F50BC" w:rsidR="008E6346" w:rsidRPr="004C4791" w:rsidRDefault="0028652D" w:rsidP="00F96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average </w:t>
            </w:r>
            <w:r w:rsidR="00092338" w:rsidRPr="004C47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092338" w:rsidRPr="004C479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 w:rsidR="00092338" w:rsidRPr="004C4791">
              <w:rPr>
                <w:sz w:val="20"/>
                <w:szCs w:val="20"/>
              </w:rPr>
              <w:t xml:space="preserve"> hours per month.</w:t>
            </w:r>
          </w:p>
        </w:tc>
      </w:tr>
      <w:tr w:rsidR="008E6346" w14:paraId="4626CEF1" w14:textId="77777777" w:rsidTr="00F966F4">
        <w:tc>
          <w:tcPr>
            <w:tcW w:w="1980" w:type="dxa"/>
            <w:vAlign w:val="center"/>
          </w:tcPr>
          <w:p w14:paraId="7F036D95" w14:textId="77777777" w:rsidR="008E6346" w:rsidRPr="003951BC" w:rsidRDefault="008E6346" w:rsidP="00F966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Status</w:t>
            </w:r>
          </w:p>
        </w:tc>
        <w:tc>
          <w:tcPr>
            <w:tcW w:w="8044" w:type="dxa"/>
          </w:tcPr>
          <w:p w14:paraId="418FD68E" w14:textId="2F0DF654" w:rsidR="008E6346" w:rsidRPr="004C4791" w:rsidRDefault="00B05793" w:rsidP="00F966F4">
            <w:pPr>
              <w:jc w:val="both"/>
              <w:rPr>
                <w:sz w:val="20"/>
                <w:szCs w:val="20"/>
              </w:rPr>
            </w:pPr>
            <w:r w:rsidRPr="004C4791">
              <w:rPr>
                <w:sz w:val="20"/>
                <w:szCs w:val="20"/>
              </w:rPr>
              <w:t>Appointed member of the Regional Management Board</w:t>
            </w:r>
            <w:r w:rsidR="00DC2AB3">
              <w:rPr>
                <w:sz w:val="20"/>
                <w:szCs w:val="20"/>
              </w:rPr>
              <w:t xml:space="preserve"> (x5 meetings </w:t>
            </w:r>
            <w:r w:rsidR="00A21E4C">
              <w:rPr>
                <w:sz w:val="20"/>
                <w:szCs w:val="20"/>
              </w:rPr>
              <w:t>+ AGM via Zoom per annum).</w:t>
            </w:r>
          </w:p>
        </w:tc>
      </w:tr>
      <w:tr w:rsidR="008E6346" w14:paraId="00BED420" w14:textId="77777777" w:rsidTr="00F966F4">
        <w:tc>
          <w:tcPr>
            <w:tcW w:w="1980" w:type="dxa"/>
            <w:vAlign w:val="center"/>
          </w:tcPr>
          <w:p w14:paraId="59DDC6B8" w14:textId="77777777" w:rsidR="008E6346" w:rsidRDefault="008E6346" w:rsidP="00F966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Term of Office</w:t>
            </w:r>
          </w:p>
        </w:tc>
        <w:tc>
          <w:tcPr>
            <w:tcW w:w="8044" w:type="dxa"/>
          </w:tcPr>
          <w:p w14:paraId="2C1D7283" w14:textId="50A5D8AD" w:rsidR="008E6346" w:rsidRPr="004C4791" w:rsidRDefault="00B05793" w:rsidP="00F966F4">
            <w:pPr>
              <w:jc w:val="both"/>
              <w:rPr>
                <w:sz w:val="20"/>
                <w:szCs w:val="20"/>
              </w:rPr>
            </w:pPr>
            <w:r w:rsidRPr="004C4791">
              <w:rPr>
                <w:sz w:val="20"/>
                <w:szCs w:val="20"/>
              </w:rPr>
              <w:t>2</w:t>
            </w:r>
            <w:r w:rsidR="008E6346" w:rsidRPr="004C4791">
              <w:rPr>
                <w:sz w:val="20"/>
                <w:szCs w:val="20"/>
              </w:rPr>
              <w:t xml:space="preserve"> years (202</w:t>
            </w:r>
            <w:r w:rsidRPr="004C4791">
              <w:rPr>
                <w:sz w:val="20"/>
                <w:szCs w:val="20"/>
              </w:rPr>
              <w:t>2</w:t>
            </w:r>
            <w:r w:rsidR="008E6346" w:rsidRPr="004C4791">
              <w:rPr>
                <w:sz w:val="20"/>
                <w:szCs w:val="20"/>
              </w:rPr>
              <w:t xml:space="preserve"> to 2024)</w:t>
            </w:r>
            <w:r w:rsidR="00C0113B" w:rsidRPr="004C4791">
              <w:rPr>
                <w:sz w:val="20"/>
                <w:szCs w:val="20"/>
              </w:rPr>
              <w:t xml:space="preserve"> – can serve up to 3 consecutive terms of office.</w:t>
            </w:r>
          </w:p>
        </w:tc>
      </w:tr>
      <w:tr w:rsidR="008E6346" w14:paraId="3E12F598" w14:textId="77777777" w:rsidTr="00F966F4">
        <w:tc>
          <w:tcPr>
            <w:tcW w:w="1980" w:type="dxa"/>
          </w:tcPr>
          <w:p w14:paraId="569881D0" w14:textId="77777777" w:rsidR="009C50B7" w:rsidRPr="00D6765F" w:rsidRDefault="009C50B7" w:rsidP="009C50B7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understanding of the issues facing young people in society today.</w:t>
            </w:r>
          </w:p>
          <w:p w14:paraId="33DC7C82" w14:textId="77777777" w:rsidR="008E6346" w:rsidRPr="003951BC" w:rsidRDefault="008E6346" w:rsidP="00F966F4">
            <w:pPr>
              <w:jc w:val="center"/>
              <w:rPr>
                <w:b/>
                <w:bCs/>
                <w:sz w:val="24"/>
                <w:szCs w:val="24"/>
              </w:rPr>
            </w:pPr>
            <w:r w:rsidRPr="003951BC">
              <w:rPr>
                <w:b/>
                <w:bCs/>
                <w:sz w:val="24"/>
                <w:szCs w:val="24"/>
              </w:rPr>
              <w:t>Key Tasks</w:t>
            </w:r>
          </w:p>
        </w:tc>
        <w:tc>
          <w:tcPr>
            <w:tcW w:w="8044" w:type="dxa"/>
          </w:tcPr>
          <w:p w14:paraId="4805707C" w14:textId="52BAF33B" w:rsidR="00D6765F" w:rsidRDefault="00D6765F" w:rsidP="00D6765F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41585C">
              <w:rPr>
                <w:sz w:val="20"/>
                <w:szCs w:val="20"/>
              </w:rPr>
              <w:t>To lead and chair the Regional Youth Group to develop and deliver an outstanding programme that engages young people and reflects their needs &amp; expectations.</w:t>
            </w:r>
          </w:p>
          <w:p w14:paraId="691210B2" w14:textId="0A57D217" w:rsidR="0041585C" w:rsidRDefault="008930FE" w:rsidP="0041585C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</w:t>
            </w:r>
            <w:r w:rsidR="00B4306E">
              <w:rPr>
                <w:sz w:val="20"/>
                <w:szCs w:val="20"/>
              </w:rPr>
              <w:t>lop &amp; activate a</w:t>
            </w:r>
            <w:r w:rsidR="00365542">
              <w:rPr>
                <w:sz w:val="20"/>
                <w:szCs w:val="20"/>
              </w:rPr>
              <w:t xml:space="preserve"> progressive &amp; pioneering</w:t>
            </w:r>
            <w:r w:rsidR="00B4306E">
              <w:rPr>
                <w:sz w:val="20"/>
                <w:szCs w:val="20"/>
              </w:rPr>
              <w:t xml:space="preserve"> long term plan to inspire </w:t>
            </w:r>
            <w:r w:rsidR="00365542">
              <w:rPr>
                <w:sz w:val="20"/>
                <w:szCs w:val="20"/>
              </w:rPr>
              <w:t xml:space="preserve">&amp; empower </w:t>
            </w:r>
            <w:r w:rsidR="00B4306E">
              <w:rPr>
                <w:sz w:val="20"/>
                <w:szCs w:val="20"/>
              </w:rPr>
              <w:t xml:space="preserve">more young people </w:t>
            </w:r>
            <w:r w:rsidR="00365542">
              <w:rPr>
                <w:sz w:val="20"/>
                <w:szCs w:val="20"/>
              </w:rPr>
              <w:t xml:space="preserve">to engage </w:t>
            </w:r>
            <w:r w:rsidR="00863559">
              <w:rPr>
                <w:sz w:val="20"/>
                <w:szCs w:val="20"/>
              </w:rPr>
              <w:t>in netball</w:t>
            </w:r>
            <w:r w:rsidR="00A8041C">
              <w:rPr>
                <w:sz w:val="20"/>
                <w:szCs w:val="20"/>
              </w:rPr>
              <w:t xml:space="preserve">, this should </w:t>
            </w:r>
            <w:r w:rsidR="00AE37C7">
              <w:rPr>
                <w:sz w:val="20"/>
                <w:szCs w:val="20"/>
              </w:rPr>
              <w:t xml:space="preserve">include wider </w:t>
            </w:r>
            <w:r w:rsidR="008E62AB">
              <w:rPr>
                <w:sz w:val="20"/>
                <w:szCs w:val="20"/>
              </w:rPr>
              <w:t xml:space="preserve">societal issues such as sustainability, </w:t>
            </w:r>
            <w:r w:rsidR="002A760D">
              <w:rPr>
                <w:sz w:val="20"/>
                <w:szCs w:val="20"/>
              </w:rPr>
              <w:t>diversity &amp; the promotion of opportunities for women &amp; girls.</w:t>
            </w:r>
          </w:p>
          <w:p w14:paraId="662372C0" w14:textId="2EC7AC4B" w:rsidR="00AF6E51" w:rsidRDefault="00656D19" w:rsidP="0041585C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Regularly, in conjunction with England Netball, undertake insight surveys, to </w:t>
            </w:r>
            <w:r w:rsidR="00F65B72">
              <w:rPr>
                <w:sz w:val="20"/>
                <w:szCs w:val="20"/>
              </w:rPr>
              <w:t xml:space="preserve">understand the needs &amp; expectations of young people across the region </w:t>
            </w:r>
            <w:r w:rsidR="005058DB">
              <w:rPr>
                <w:sz w:val="20"/>
                <w:szCs w:val="20"/>
              </w:rPr>
              <w:t>(Can be delegated to a team member).</w:t>
            </w:r>
          </w:p>
          <w:p w14:paraId="0D517A1D" w14:textId="6968B098" w:rsidR="0041585C" w:rsidRDefault="00536D09" w:rsidP="0041585C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team of young volunteers, with support, </w:t>
            </w:r>
            <w:r w:rsidR="00964489">
              <w:rPr>
                <w:sz w:val="20"/>
                <w:szCs w:val="20"/>
              </w:rPr>
              <w:t xml:space="preserve">with the passion, positive attitude &amp; skills to </w:t>
            </w:r>
            <w:r w:rsidR="00A17539">
              <w:rPr>
                <w:sz w:val="20"/>
                <w:szCs w:val="20"/>
              </w:rPr>
              <w:t>activate the plan and lead young people across the region.</w:t>
            </w:r>
          </w:p>
          <w:p w14:paraId="1EC3E87B" w14:textId="70D3B0F1" w:rsidR="0041585C" w:rsidRDefault="00BA282A" w:rsidP="0041585C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County Netball Associations </w:t>
            </w:r>
            <w:r w:rsidR="00C4565D">
              <w:rPr>
                <w:sz w:val="20"/>
                <w:szCs w:val="20"/>
              </w:rPr>
              <w:t>to, over time, develop a network of County Youth Groups within the region.</w:t>
            </w:r>
          </w:p>
          <w:p w14:paraId="0426A0A3" w14:textId="77F15C4A" w:rsidR="0041585C" w:rsidRDefault="00C4565D" w:rsidP="0041585C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</w:t>
            </w:r>
            <w:r w:rsidR="00B55DDD">
              <w:rPr>
                <w:sz w:val="20"/>
                <w:szCs w:val="20"/>
              </w:rPr>
              <w:t xml:space="preserve">the Regional Communications Director to </w:t>
            </w:r>
            <w:r w:rsidR="00630702">
              <w:rPr>
                <w:sz w:val="20"/>
                <w:szCs w:val="20"/>
              </w:rPr>
              <w:t xml:space="preserve">develop a communications plan for young people &amp; </w:t>
            </w:r>
            <w:r w:rsidR="00D16EE6">
              <w:rPr>
                <w:sz w:val="20"/>
                <w:szCs w:val="20"/>
              </w:rPr>
              <w:t xml:space="preserve">to promote young people focused campaigns. </w:t>
            </w:r>
            <w:r w:rsidR="007429FB">
              <w:rPr>
                <w:sz w:val="20"/>
                <w:szCs w:val="20"/>
              </w:rPr>
              <w:t>(</w:t>
            </w:r>
            <w:r w:rsidR="0078286E">
              <w:rPr>
                <w:sz w:val="20"/>
                <w:szCs w:val="20"/>
              </w:rPr>
              <w:t>Can</w:t>
            </w:r>
            <w:r w:rsidR="007429FB">
              <w:rPr>
                <w:sz w:val="20"/>
                <w:szCs w:val="20"/>
              </w:rPr>
              <w:t xml:space="preserve"> be </w:t>
            </w:r>
            <w:r w:rsidR="0078286E">
              <w:rPr>
                <w:sz w:val="20"/>
                <w:szCs w:val="20"/>
              </w:rPr>
              <w:t>delegated to a team member)</w:t>
            </w:r>
          </w:p>
          <w:p w14:paraId="798223DD" w14:textId="13204AD7" w:rsidR="0041585C" w:rsidRDefault="00C83EB9" w:rsidP="0041585C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the Regional Volunteer Development &amp; Recognition Director to </w:t>
            </w:r>
            <w:r w:rsidR="009B3EF6">
              <w:rPr>
                <w:sz w:val="20"/>
                <w:szCs w:val="20"/>
              </w:rPr>
              <w:t>develop &amp; promote programmes &amp; campaigns</w:t>
            </w:r>
            <w:r w:rsidR="00A91452">
              <w:rPr>
                <w:sz w:val="20"/>
                <w:szCs w:val="20"/>
              </w:rPr>
              <w:t>,</w:t>
            </w:r>
            <w:r w:rsidR="009B3EF6">
              <w:rPr>
                <w:sz w:val="20"/>
                <w:szCs w:val="20"/>
              </w:rPr>
              <w:t xml:space="preserve"> </w:t>
            </w:r>
            <w:r w:rsidR="00A91452">
              <w:rPr>
                <w:sz w:val="20"/>
                <w:szCs w:val="20"/>
              </w:rPr>
              <w:t xml:space="preserve">linked to regional programmes, designed to recognise </w:t>
            </w:r>
            <w:r w:rsidR="007429FB">
              <w:rPr>
                <w:sz w:val="20"/>
                <w:szCs w:val="20"/>
              </w:rPr>
              <w:t>the endeavor, passion &amp; achievements of young people (</w:t>
            </w:r>
            <w:r w:rsidR="00356B86">
              <w:rPr>
                <w:sz w:val="20"/>
                <w:szCs w:val="20"/>
              </w:rPr>
              <w:t>C</w:t>
            </w:r>
            <w:r w:rsidR="007429FB">
              <w:rPr>
                <w:sz w:val="20"/>
                <w:szCs w:val="20"/>
              </w:rPr>
              <w:t>an be delegated to a team member)</w:t>
            </w:r>
          </w:p>
          <w:p w14:paraId="7F5CF90C" w14:textId="69AD646E" w:rsidR="00A8041C" w:rsidRPr="00A8041C" w:rsidRDefault="0078286E" w:rsidP="00A8041C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the Region Equality, Diversity &amp; Inclusion Director to </w:t>
            </w:r>
            <w:r w:rsidR="00251169">
              <w:rPr>
                <w:sz w:val="20"/>
                <w:szCs w:val="20"/>
              </w:rPr>
              <w:t>en</w:t>
            </w:r>
            <w:r w:rsidR="00CA0A86">
              <w:rPr>
                <w:sz w:val="20"/>
                <w:szCs w:val="20"/>
              </w:rPr>
              <w:t xml:space="preserve">sure young people programmes are </w:t>
            </w:r>
            <w:r w:rsidR="00A8338E">
              <w:rPr>
                <w:sz w:val="20"/>
                <w:szCs w:val="20"/>
              </w:rPr>
              <w:t xml:space="preserve">inclusive and reflective of the diversity of the </w:t>
            </w:r>
            <w:r w:rsidR="00110125">
              <w:rPr>
                <w:sz w:val="20"/>
                <w:szCs w:val="20"/>
              </w:rPr>
              <w:t>demographic in the East including disabilities (Can be delegated to a team member).</w:t>
            </w:r>
          </w:p>
          <w:p w14:paraId="221D4B23" w14:textId="307BF09D" w:rsidR="00110125" w:rsidRPr="0041585C" w:rsidRDefault="00FE59A5" w:rsidP="0041585C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 part of EN`s Young Leaders programme </w:t>
            </w:r>
            <w:r w:rsidR="0035094B">
              <w:rPr>
                <w:sz w:val="20"/>
                <w:szCs w:val="20"/>
              </w:rPr>
              <w:t xml:space="preserve">ensuring effective connectivity &amp; communication with other regional youth groups throughout the country. </w:t>
            </w:r>
          </w:p>
          <w:p w14:paraId="7AA0C632" w14:textId="77777777" w:rsidR="00D6765F" w:rsidRPr="0041585C" w:rsidRDefault="00D6765F" w:rsidP="00D6765F">
            <w:pPr>
              <w:jc w:val="both"/>
              <w:rPr>
                <w:sz w:val="20"/>
                <w:szCs w:val="20"/>
              </w:rPr>
            </w:pPr>
          </w:p>
          <w:p w14:paraId="00E87D9C" w14:textId="77777777" w:rsidR="00D6765F" w:rsidRPr="0041585C" w:rsidRDefault="00D6765F" w:rsidP="00D6765F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41585C">
              <w:rPr>
                <w:sz w:val="20"/>
                <w:szCs w:val="20"/>
              </w:rPr>
              <w:t>To attend Regional Management Board meeting to contribute to the governance of the organisation and act as the voice of the young people in the East region.</w:t>
            </w:r>
          </w:p>
          <w:p w14:paraId="0E816D8D" w14:textId="77777777" w:rsidR="00D6765F" w:rsidRDefault="00D6765F" w:rsidP="00D6765F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jc w:val="both"/>
            </w:pPr>
            <w:r w:rsidRPr="0041585C">
              <w:rPr>
                <w:sz w:val="20"/>
                <w:szCs w:val="20"/>
              </w:rPr>
              <w:t xml:space="preserve">Actively participate in regional management board meeting </w:t>
            </w:r>
            <w:r w:rsidR="006421CC" w:rsidRPr="0041585C">
              <w:rPr>
                <w:sz w:val="20"/>
                <w:szCs w:val="20"/>
              </w:rPr>
              <w:t xml:space="preserve">contribute </w:t>
            </w:r>
            <w:r w:rsidR="00924F90">
              <w:rPr>
                <w:sz w:val="20"/>
                <w:szCs w:val="20"/>
              </w:rPr>
              <w:t xml:space="preserve">from a young person`s perspective </w:t>
            </w:r>
            <w:r w:rsidR="006421CC" w:rsidRPr="0041585C">
              <w:rPr>
                <w:sz w:val="20"/>
                <w:szCs w:val="20"/>
              </w:rPr>
              <w:t xml:space="preserve">to the </w:t>
            </w:r>
            <w:r w:rsidR="00410383" w:rsidRPr="0041585C">
              <w:rPr>
                <w:sz w:val="20"/>
                <w:szCs w:val="20"/>
              </w:rPr>
              <w:t>development &amp; delivery of the regional strategy.</w:t>
            </w:r>
            <w:r w:rsidR="00410383">
              <w:t xml:space="preserve"> </w:t>
            </w:r>
          </w:p>
          <w:p w14:paraId="38C37958" w14:textId="3C6F5093" w:rsidR="00ED434B" w:rsidRPr="003951BC" w:rsidRDefault="00ED434B" w:rsidP="00D6765F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jc w:val="both"/>
            </w:pPr>
            <w:r>
              <w:t>Champion</w:t>
            </w:r>
            <w:r w:rsidR="00E81DFA">
              <w:t>, propose</w:t>
            </w:r>
            <w:r>
              <w:t xml:space="preserve"> </w:t>
            </w:r>
            <w:r w:rsidR="00E81DFA">
              <w:t xml:space="preserve">&amp; promote programmes of </w:t>
            </w:r>
            <w:r w:rsidR="00F258B3">
              <w:t xml:space="preserve">exceptional opportunities &amp; experiences for young people in the East. </w:t>
            </w:r>
          </w:p>
        </w:tc>
      </w:tr>
      <w:tr w:rsidR="008E6346" w14:paraId="6548B859" w14:textId="77777777" w:rsidTr="00F966F4">
        <w:tc>
          <w:tcPr>
            <w:tcW w:w="1980" w:type="dxa"/>
          </w:tcPr>
          <w:p w14:paraId="78648CC6" w14:textId="77777777" w:rsidR="008E6346" w:rsidRPr="003951BC" w:rsidRDefault="008E6346" w:rsidP="00F966F4">
            <w:pPr>
              <w:jc w:val="center"/>
              <w:rPr>
                <w:b/>
                <w:bCs/>
                <w:sz w:val="24"/>
                <w:szCs w:val="24"/>
              </w:rPr>
            </w:pPr>
            <w:r w:rsidRPr="003951BC">
              <w:rPr>
                <w:b/>
                <w:bCs/>
                <w:sz w:val="24"/>
                <w:szCs w:val="24"/>
              </w:rPr>
              <w:t>Knowledge &amp; Skills</w:t>
            </w:r>
          </w:p>
        </w:tc>
        <w:tc>
          <w:tcPr>
            <w:tcW w:w="8044" w:type="dxa"/>
          </w:tcPr>
          <w:p w14:paraId="021D7FF1" w14:textId="2BAC4174" w:rsidR="006E2B2C" w:rsidRDefault="00F00529" w:rsidP="00080755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Passionate about netball </w:t>
            </w:r>
            <w:r w:rsidR="003B2CA4">
              <w:rPr>
                <w:rFonts w:cstheme="minorHAnsi"/>
                <w:sz w:val="20"/>
                <w:szCs w:val="20"/>
              </w:rPr>
              <w:t xml:space="preserve">&amp; the engagement </w:t>
            </w:r>
            <w:r w:rsidR="00AF6E51">
              <w:rPr>
                <w:rFonts w:cstheme="minorHAnsi"/>
                <w:sz w:val="20"/>
                <w:szCs w:val="20"/>
              </w:rPr>
              <w:t>of more young people in the sport.</w:t>
            </w:r>
          </w:p>
          <w:p w14:paraId="2B3EA6A7" w14:textId="3465176D" w:rsidR="005B5C0C" w:rsidRPr="00D6765F" w:rsidRDefault="005B5C0C" w:rsidP="00080755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6765F">
              <w:rPr>
                <w:rFonts w:cstheme="minorHAnsi"/>
                <w:sz w:val="20"/>
                <w:szCs w:val="20"/>
              </w:rPr>
              <w:t>Confident</w:t>
            </w:r>
            <w:r w:rsidR="00E03E08">
              <w:rPr>
                <w:rFonts w:cstheme="minorHAnsi"/>
                <w:sz w:val="20"/>
                <w:szCs w:val="20"/>
              </w:rPr>
              <w:t xml:space="preserve">, </w:t>
            </w:r>
            <w:r w:rsidRPr="00D6765F">
              <w:rPr>
                <w:rFonts w:cstheme="minorHAnsi"/>
                <w:sz w:val="20"/>
                <w:szCs w:val="20"/>
              </w:rPr>
              <w:t>approachable</w:t>
            </w:r>
            <w:r w:rsidR="00E03E08">
              <w:rPr>
                <w:rFonts w:cstheme="minorHAnsi"/>
                <w:sz w:val="20"/>
                <w:szCs w:val="20"/>
              </w:rPr>
              <w:t xml:space="preserve"> </w:t>
            </w:r>
            <w:r w:rsidR="00D62FB7">
              <w:rPr>
                <w:rFonts w:cstheme="minorHAnsi"/>
                <w:sz w:val="20"/>
                <w:szCs w:val="20"/>
              </w:rPr>
              <w:t>with a progressive `can do` attitude.</w:t>
            </w:r>
          </w:p>
          <w:p w14:paraId="1D8C218C" w14:textId="76FBD9C4" w:rsidR="005B5C0C" w:rsidRPr="00E03E08" w:rsidRDefault="00BF707B" w:rsidP="00080755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6765F">
              <w:rPr>
                <w:rFonts w:cstheme="minorHAnsi"/>
                <w:sz w:val="20"/>
                <w:szCs w:val="20"/>
              </w:rPr>
              <w:t>An ability to chair and lead meetings</w:t>
            </w:r>
            <w:r w:rsidR="00D267C2" w:rsidRPr="00D6765F">
              <w:rPr>
                <w:rFonts w:cstheme="minorHAnsi"/>
                <w:sz w:val="20"/>
                <w:szCs w:val="20"/>
              </w:rPr>
              <w:t>, campaigns &amp; events</w:t>
            </w:r>
            <w:r w:rsidR="00E03E08">
              <w:rPr>
                <w:rFonts w:cstheme="minorHAnsi"/>
                <w:sz w:val="20"/>
                <w:szCs w:val="20"/>
              </w:rPr>
              <w:t xml:space="preserve"> &amp; inspire &amp; empower others.</w:t>
            </w:r>
          </w:p>
          <w:p w14:paraId="7A9F958B" w14:textId="6D4511C6" w:rsidR="00AC41C7" w:rsidRPr="00294DD9" w:rsidRDefault="005B5C0C" w:rsidP="00080755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6765F">
              <w:rPr>
                <w:rFonts w:cstheme="minorHAnsi"/>
                <w:sz w:val="20"/>
                <w:szCs w:val="20"/>
              </w:rPr>
              <w:t xml:space="preserve">Strong communication </w:t>
            </w:r>
            <w:r w:rsidR="00636CEA">
              <w:rPr>
                <w:rFonts w:cstheme="minorHAnsi"/>
                <w:sz w:val="20"/>
                <w:szCs w:val="20"/>
              </w:rPr>
              <w:t xml:space="preserve">(&amp; listening) </w:t>
            </w:r>
            <w:r w:rsidRPr="00D6765F">
              <w:rPr>
                <w:rFonts w:cstheme="minorHAnsi"/>
                <w:sz w:val="20"/>
                <w:szCs w:val="20"/>
              </w:rPr>
              <w:t>skills both written</w:t>
            </w:r>
            <w:r w:rsidR="00D62FB7">
              <w:rPr>
                <w:rFonts w:cstheme="minorHAnsi"/>
                <w:sz w:val="20"/>
                <w:szCs w:val="20"/>
              </w:rPr>
              <w:t>,</w:t>
            </w:r>
            <w:r w:rsidRPr="00D6765F">
              <w:rPr>
                <w:rFonts w:cstheme="minorHAnsi"/>
                <w:sz w:val="20"/>
                <w:szCs w:val="20"/>
              </w:rPr>
              <w:t xml:space="preserve"> verbal</w:t>
            </w:r>
            <w:r w:rsidR="00D62FB7">
              <w:rPr>
                <w:rFonts w:cstheme="minorHAnsi"/>
                <w:sz w:val="20"/>
                <w:szCs w:val="20"/>
              </w:rPr>
              <w:t xml:space="preserve"> &amp; digital </w:t>
            </w:r>
            <w:r w:rsidR="00294DD9">
              <w:rPr>
                <w:rFonts w:cstheme="minorHAnsi"/>
                <w:sz w:val="20"/>
                <w:szCs w:val="20"/>
              </w:rPr>
              <w:t>(social media)</w:t>
            </w:r>
            <w:r w:rsidR="00382D07">
              <w:rPr>
                <w:rFonts w:cstheme="minorHAnsi"/>
                <w:sz w:val="20"/>
                <w:szCs w:val="20"/>
              </w:rPr>
              <w:t>; a confident public speaker.</w:t>
            </w:r>
          </w:p>
          <w:p w14:paraId="20D38110" w14:textId="40657A39" w:rsidR="005B5C0C" w:rsidRPr="00D6765F" w:rsidRDefault="00AC41C7" w:rsidP="00080755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6765F">
              <w:rPr>
                <w:rFonts w:cstheme="minorHAnsi"/>
                <w:sz w:val="20"/>
                <w:szCs w:val="20"/>
              </w:rPr>
              <w:t xml:space="preserve">A team player capable of working collaboratively to deliver excellent </w:t>
            </w:r>
            <w:r w:rsidR="007162C4">
              <w:rPr>
                <w:rFonts w:cstheme="minorHAnsi"/>
                <w:sz w:val="20"/>
                <w:szCs w:val="20"/>
              </w:rPr>
              <w:t>outcomes.</w:t>
            </w:r>
          </w:p>
          <w:p w14:paraId="2BF80DC5" w14:textId="77777777" w:rsidR="004052B2" w:rsidRPr="004052B2" w:rsidRDefault="005B5C0C" w:rsidP="00080755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D6765F">
              <w:rPr>
                <w:rFonts w:cstheme="minorHAnsi"/>
                <w:sz w:val="20"/>
                <w:szCs w:val="20"/>
              </w:rPr>
              <w:t>Good organisation and planning skills</w:t>
            </w:r>
            <w:r w:rsidR="00382D07">
              <w:rPr>
                <w:rFonts w:cstheme="minorHAnsi"/>
                <w:sz w:val="20"/>
                <w:szCs w:val="20"/>
              </w:rPr>
              <w:t>.</w:t>
            </w:r>
            <w:r w:rsidRPr="00382D07">
              <w:rPr>
                <w:rFonts w:cstheme="minorHAnsi"/>
                <w:color w:val="FFFFFF" w:themeColor="text1"/>
                <w:sz w:val="20"/>
                <w:szCs w:val="20"/>
              </w:rPr>
              <w:t>t a</w:t>
            </w:r>
          </w:p>
          <w:p w14:paraId="687C3411" w14:textId="5C364458" w:rsidR="00E5400C" w:rsidRDefault="00C96F96" w:rsidP="00080755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growth mindset with a strong desire for personal development</w:t>
            </w:r>
            <w:r w:rsidR="006C33CF">
              <w:rPr>
                <w:rFonts w:cstheme="minorHAnsi"/>
                <w:sz w:val="20"/>
                <w:szCs w:val="20"/>
              </w:rPr>
              <w:t>.</w:t>
            </w:r>
          </w:p>
          <w:p w14:paraId="28E8D38A" w14:textId="7B6E77B4" w:rsidR="009A6FDD" w:rsidRPr="00080755" w:rsidRDefault="00080755" w:rsidP="00080755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An understanding of the issues facing young people in society today.</w:t>
            </w:r>
          </w:p>
          <w:p w14:paraId="28AF39CA" w14:textId="5A53CEED" w:rsidR="009C50B7" w:rsidRPr="009A6FDD" w:rsidRDefault="00DD2C32" w:rsidP="00080755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Integrity, respect, and honesty.</w:t>
            </w:r>
          </w:p>
        </w:tc>
      </w:tr>
      <w:tr w:rsidR="00D162B8" w14:paraId="0678B4D4" w14:textId="77777777" w:rsidTr="00F966F4">
        <w:tc>
          <w:tcPr>
            <w:tcW w:w="10024" w:type="dxa"/>
            <w:gridSpan w:val="2"/>
          </w:tcPr>
          <w:p w14:paraId="5806EC12" w14:textId="77777777" w:rsidR="00660424" w:rsidRDefault="00660424" w:rsidP="00080755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87B4637" w14:textId="0858F6F6" w:rsidR="00D162B8" w:rsidRPr="006024E4" w:rsidRDefault="00D162B8" w:rsidP="0008075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MEMBER of the </w:t>
            </w:r>
            <w:r w:rsidR="00F15D60">
              <w:rPr>
                <w:b/>
                <w:bCs/>
                <w:sz w:val="28"/>
                <w:szCs w:val="28"/>
              </w:rPr>
              <w:t xml:space="preserve">East </w:t>
            </w:r>
            <w:r>
              <w:rPr>
                <w:b/>
                <w:bCs/>
                <w:sz w:val="28"/>
                <w:szCs w:val="28"/>
              </w:rPr>
              <w:t>Regional Youth Group</w:t>
            </w:r>
          </w:p>
          <w:p w14:paraId="4C4176D5" w14:textId="77777777" w:rsidR="00D162B8" w:rsidRDefault="00D162B8" w:rsidP="00F966F4">
            <w:pPr>
              <w:rPr>
                <w:b/>
                <w:bCs/>
              </w:rPr>
            </w:pPr>
          </w:p>
        </w:tc>
      </w:tr>
      <w:tr w:rsidR="00D162B8" w14:paraId="6441CB58" w14:textId="77777777" w:rsidTr="00F966F4">
        <w:tc>
          <w:tcPr>
            <w:tcW w:w="1980" w:type="dxa"/>
          </w:tcPr>
          <w:p w14:paraId="5FBDEE9F" w14:textId="77777777" w:rsidR="00D162B8" w:rsidRPr="003951BC" w:rsidRDefault="00D162B8" w:rsidP="00F966F4">
            <w:pPr>
              <w:jc w:val="center"/>
              <w:rPr>
                <w:b/>
                <w:bCs/>
                <w:sz w:val="24"/>
                <w:szCs w:val="24"/>
              </w:rPr>
            </w:pPr>
            <w:r w:rsidRPr="003951BC">
              <w:rPr>
                <w:b/>
                <w:bCs/>
                <w:sz w:val="24"/>
                <w:szCs w:val="24"/>
              </w:rPr>
              <w:t>Role Summary</w:t>
            </w:r>
          </w:p>
        </w:tc>
        <w:tc>
          <w:tcPr>
            <w:tcW w:w="8044" w:type="dxa"/>
          </w:tcPr>
          <w:p w14:paraId="14784027" w14:textId="431708FA" w:rsidR="00D162B8" w:rsidRPr="00AC2D6B" w:rsidRDefault="00DF7EFC" w:rsidP="00F966F4">
            <w:pPr>
              <w:jc w:val="both"/>
            </w:pPr>
            <w:r>
              <w:t xml:space="preserve">To work with the </w:t>
            </w:r>
            <w:r w:rsidR="0093194B">
              <w:t xml:space="preserve">other members of the East Region Youth Group to develop &amp; activate a long terms plan to </w:t>
            </w:r>
            <w:r w:rsidR="000A0A60">
              <w:t>inspire</w:t>
            </w:r>
            <w:r w:rsidR="0093194B">
              <w:t xml:space="preserve"> more young people from the East </w:t>
            </w:r>
            <w:r w:rsidR="000A0A60">
              <w:t>to engage</w:t>
            </w:r>
            <w:r w:rsidR="008E6685">
              <w:t xml:space="preserve"> netball &amp; their community</w:t>
            </w:r>
          </w:p>
        </w:tc>
      </w:tr>
      <w:tr w:rsidR="00D162B8" w14:paraId="3A5CDD03" w14:textId="77777777" w:rsidTr="00F966F4">
        <w:tc>
          <w:tcPr>
            <w:tcW w:w="1980" w:type="dxa"/>
            <w:vAlign w:val="center"/>
          </w:tcPr>
          <w:p w14:paraId="4B22CB21" w14:textId="77777777" w:rsidR="00D162B8" w:rsidRPr="003951BC" w:rsidRDefault="00D162B8" w:rsidP="00F966F4">
            <w:pPr>
              <w:jc w:val="center"/>
              <w:rPr>
                <w:b/>
                <w:bCs/>
                <w:sz w:val="24"/>
                <w:szCs w:val="24"/>
              </w:rPr>
            </w:pPr>
            <w:r w:rsidRPr="003951BC">
              <w:rPr>
                <w:rFonts w:ascii="Calibri" w:hAnsi="Calibri"/>
                <w:b/>
                <w:sz w:val="24"/>
                <w:szCs w:val="24"/>
              </w:rPr>
              <w:t>Estimated Hours</w:t>
            </w:r>
          </w:p>
        </w:tc>
        <w:tc>
          <w:tcPr>
            <w:tcW w:w="8044" w:type="dxa"/>
          </w:tcPr>
          <w:p w14:paraId="10D79ADD" w14:textId="5594366E" w:rsidR="00D162B8" w:rsidRPr="003951BC" w:rsidRDefault="00D162B8" w:rsidP="00F966F4">
            <w:pPr>
              <w:jc w:val="both"/>
            </w:pPr>
            <w:r>
              <w:t>6-8 hours per month.</w:t>
            </w:r>
          </w:p>
        </w:tc>
      </w:tr>
      <w:tr w:rsidR="00D162B8" w14:paraId="481BFABE" w14:textId="77777777" w:rsidTr="00F966F4">
        <w:tc>
          <w:tcPr>
            <w:tcW w:w="1980" w:type="dxa"/>
            <w:vAlign w:val="center"/>
          </w:tcPr>
          <w:p w14:paraId="179795EF" w14:textId="77777777" w:rsidR="00D162B8" w:rsidRPr="003951BC" w:rsidRDefault="00D162B8" w:rsidP="00F966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Status</w:t>
            </w:r>
          </w:p>
        </w:tc>
        <w:tc>
          <w:tcPr>
            <w:tcW w:w="8044" w:type="dxa"/>
          </w:tcPr>
          <w:p w14:paraId="2D5F9D22" w14:textId="2B9C1FD8" w:rsidR="00D162B8" w:rsidRPr="003951BC" w:rsidRDefault="00D162B8" w:rsidP="00F966F4">
            <w:pPr>
              <w:jc w:val="both"/>
            </w:pPr>
            <w:r>
              <w:t xml:space="preserve">Appointed </w:t>
            </w:r>
            <w:r w:rsidR="005E028F">
              <w:t>member of the Youth Group</w:t>
            </w:r>
          </w:p>
        </w:tc>
      </w:tr>
      <w:tr w:rsidR="00D162B8" w14:paraId="5C908A6A" w14:textId="77777777" w:rsidTr="00F966F4">
        <w:tc>
          <w:tcPr>
            <w:tcW w:w="1980" w:type="dxa"/>
            <w:vAlign w:val="center"/>
          </w:tcPr>
          <w:p w14:paraId="746F193F" w14:textId="77777777" w:rsidR="00D162B8" w:rsidRDefault="00D162B8" w:rsidP="00F966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Term of Office</w:t>
            </w:r>
          </w:p>
        </w:tc>
        <w:tc>
          <w:tcPr>
            <w:tcW w:w="8044" w:type="dxa"/>
          </w:tcPr>
          <w:p w14:paraId="65287800" w14:textId="21E58210" w:rsidR="00D162B8" w:rsidRDefault="005E028F" w:rsidP="00F966F4">
            <w:pPr>
              <w:jc w:val="both"/>
            </w:pPr>
            <w:r>
              <w:t>2</w:t>
            </w:r>
            <w:r w:rsidR="00D162B8">
              <w:t xml:space="preserve"> years (2022 to 202</w:t>
            </w:r>
            <w:r>
              <w:t>4</w:t>
            </w:r>
            <w:r w:rsidR="00D162B8">
              <w:t>)</w:t>
            </w:r>
            <w:r>
              <w:t xml:space="preserve"> – can serve up to 3 </w:t>
            </w:r>
            <w:r w:rsidR="00C0113B">
              <w:t xml:space="preserve">consecutive </w:t>
            </w:r>
            <w:r>
              <w:t>terms of office</w:t>
            </w:r>
          </w:p>
        </w:tc>
      </w:tr>
      <w:tr w:rsidR="00D162B8" w14:paraId="29B3278B" w14:textId="77777777" w:rsidTr="00F966F4">
        <w:tc>
          <w:tcPr>
            <w:tcW w:w="1980" w:type="dxa"/>
          </w:tcPr>
          <w:p w14:paraId="301AEC5C" w14:textId="77777777" w:rsidR="00D162B8" w:rsidRPr="003951BC" w:rsidRDefault="00D162B8" w:rsidP="00F966F4">
            <w:pPr>
              <w:jc w:val="center"/>
              <w:rPr>
                <w:b/>
                <w:bCs/>
                <w:sz w:val="24"/>
                <w:szCs w:val="24"/>
              </w:rPr>
            </w:pPr>
            <w:r w:rsidRPr="003951BC">
              <w:rPr>
                <w:b/>
                <w:bCs/>
                <w:sz w:val="24"/>
                <w:szCs w:val="24"/>
              </w:rPr>
              <w:t>Key Tasks</w:t>
            </w:r>
          </w:p>
        </w:tc>
        <w:tc>
          <w:tcPr>
            <w:tcW w:w="8044" w:type="dxa"/>
          </w:tcPr>
          <w:p w14:paraId="4971C287" w14:textId="77777777" w:rsidR="005B6137" w:rsidRPr="002D0A3B" w:rsidRDefault="005B6137" w:rsidP="005B6137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2D0A3B">
              <w:rPr>
                <w:sz w:val="20"/>
                <w:szCs w:val="20"/>
              </w:rPr>
              <w:t xml:space="preserve">To be an active member of the East Regional Youth Group contributing to the development &amp; activation of a long-term plan to inspire more young people in the East to engage in netball &amp; their community. </w:t>
            </w:r>
          </w:p>
          <w:p w14:paraId="1C82B142" w14:textId="5E23ACDE" w:rsidR="00D162B8" w:rsidRDefault="00B71424" w:rsidP="005B6137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take the lead on key projects or </w:t>
            </w:r>
            <w:r w:rsidR="00CA5898">
              <w:rPr>
                <w:sz w:val="20"/>
                <w:szCs w:val="20"/>
              </w:rPr>
              <w:t>programmes such as communication, young people recognition &amp; celebration</w:t>
            </w:r>
            <w:r w:rsidR="00FF0166">
              <w:rPr>
                <w:sz w:val="20"/>
                <w:szCs w:val="20"/>
              </w:rPr>
              <w:t xml:space="preserve">, insight into the needs &amp; expectations of young people. </w:t>
            </w:r>
          </w:p>
          <w:p w14:paraId="5F10FC7D" w14:textId="2D5C6CDC" w:rsidR="00D162B8" w:rsidRPr="00A220A4" w:rsidRDefault="00FF0166" w:rsidP="00A220A4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</w:t>
            </w:r>
            <w:r w:rsidR="00A220A4">
              <w:rPr>
                <w:sz w:val="20"/>
                <w:szCs w:val="20"/>
              </w:rPr>
              <w:t>national training &amp; networking meetings/events as required.</w:t>
            </w:r>
          </w:p>
        </w:tc>
      </w:tr>
      <w:tr w:rsidR="00D162B8" w14:paraId="0691C6F9" w14:textId="77777777" w:rsidTr="00F966F4">
        <w:tc>
          <w:tcPr>
            <w:tcW w:w="1980" w:type="dxa"/>
          </w:tcPr>
          <w:p w14:paraId="5900DB0F" w14:textId="77777777" w:rsidR="00D162B8" w:rsidRPr="003951BC" w:rsidRDefault="00D162B8" w:rsidP="00F966F4">
            <w:pPr>
              <w:jc w:val="center"/>
              <w:rPr>
                <w:b/>
                <w:bCs/>
                <w:sz w:val="24"/>
                <w:szCs w:val="24"/>
              </w:rPr>
            </w:pPr>
            <w:r w:rsidRPr="003951BC">
              <w:rPr>
                <w:b/>
                <w:bCs/>
                <w:sz w:val="24"/>
                <w:szCs w:val="24"/>
              </w:rPr>
              <w:t>Knowledge &amp; Skills</w:t>
            </w:r>
          </w:p>
        </w:tc>
        <w:tc>
          <w:tcPr>
            <w:tcW w:w="8044" w:type="dxa"/>
          </w:tcPr>
          <w:p w14:paraId="56B78A67" w14:textId="77777777" w:rsidR="00DD2C32" w:rsidRDefault="00DD2C32" w:rsidP="00DD2C32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Passionate about netball &amp; the engagement of more young people in the sport.</w:t>
            </w:r>
          </w:p>
          <w:p w14:paraId="5A45730C" w14:textId="751F8F26" w:rsidR="00DD2C32" w:rsidRDefault="00DD2C32" w:rsidP="00DD2C32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D6765F">
              <w:rPr>
                <w:rFonts w:cstheme="minorHAnsi"/>
                <w:sz w:val="20"/>
                <w:szCs w:val="20"/>
              </w:rPr>
              <w:t>Confident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6765F">
              <w:rPr>
                <w:rFonts w:cstheme="minorHAnsi"/>
                <w:sz w:val="20"/>
                <w:szCs w:val="20"/>
              </w:rPr>
              <w:t>approachable</w:t>
            </w:r>
            <w:r>
              <w:rPr>
                <w:rFonts w:cstheme="minorHAnsi"/>
                <w:sz w:val="20"/>
                <w:szCs w:val="20"/>
              </w:rPr>
              <w:t xml:space="preserve"> with a progressive `can do` attitude.</w:t>
            </w:r>
          </w:p>
          <w:p w14:paraId="56C3A083" w14:textId="363F8573" w:rsidR="00757503" w:rsidRPr="00D6765F" w:rsidRDefault="00757503" w:rsidP="00DD2C32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 understanding of the issues facing young people in soc</w:t>
            </w:r>
            <w:r w:rsidR="009C50B7">
              <w:rPr>
                <w:rFonts w:cstheme="minorHAnsi"/>
                <w:sz w:val="20"/>
                <w:szCs w:val="20"/>
              </w:rPr>
              <w:t>iety today.</w:t>
            </w:r>
          </w:p>
          <w:p w14:paraId="355B8733" w14:textId="3960E06A" w:rsidR="00DD2C32" w:rsidRPr="00E03E08" w:rsidRDefault="00DD2C32" w:rsidP="00DD2C32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D6765F">
              <w:rPr>
                <w:rFonts w:cstheme="minorHAnsi"/>
                <w:sz w:val="20"/>
                <w:szCs w:val="20"/>
              </w:rPr>
              <w:t xml:space="preserve">An </w:t>
            </w:r>
            <w:r>
              <w:rPr>
                <w:rFonts w:cstheme="minorHAnsi"/>
                <w:sz w:val="20"/>
                <w:szCs w:val="20"/>
              </w:rPr>
              <w:t>ability to organise and/or support the delivery of</w:t>
            </w:r>
            <w:r w:rsidRPr="00D6765F">
              <w:rPr>
                <w:rFonts w:cstheme="minorHAnsi"/>
                <w:sz w:val="20"/>
                <w:szCs w:val="20"/>
              </w:rPr>
              <w:t xml:space="preserve"> campaigns &amp; events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57503">
              <w:rPr>
                <w:rFonts w:cstheme="minorHAnsi"/>
                <w:sz w:val="20"/>
                <w:szCs w:val="20"/>
              </w:rPr>
              <w:t>that</w:t>
            </w:r>
            <w:r>
              <w:rPr>
                <w:rFonts w:cstheme="minorHAnsi"/>
                <w:sz w:val="20"/>
                <w:szCs w:val="20"/>
              </w:rPr>
              <w:t xml:space="preserve"> inspire &amp; empower others.</w:t>
            </w:r>
          </w:p>
          <w:p w14:paraId="135E8253" w14:textId="60C4B34E" w:rsidR="00DD2C32" w:rsidRPr="00294DD9" w:rsidRDefault="00757503" w:rsidP="00DD2C32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Good </w:t>
            </w:r>
            <w:r w:rsidR="00DD2C32" w:rsidRPr="00D6765F">
              <w:rPr>
                <w:rFonts w:cstheme="minorHAnsi"/>
                <w:sz w:val="20"/>
                <w:szCs w:val="20"/>
              </w:rPr>
              <w:t xml:space="preserve">communication </w:t>
            </w:r>
            <w:r w:rsidR="00DD2C32">
              <w:rPr>
                <w:rFonts w:cstheme="minorHAnsi"/>
                <w:sz w:val="20"/>
                <w:szCs w:val="20"/>
              </w:rPr>
              <w:t xml:space="preserve">(&amp; listening) </w:t>
            </w:r>
            <w:r w:rsidR="00DD2C32" w:rsidRPr="00D6765F">
              <w:rPr>
                <w:rFonts w:cstheme="minorHAnsi"/>
                <w:sz w:val="20"/>
                <w:szCs w:val="20"/>
              </w:rPr>
              <w:t>skills both written</w:t>
            </w:r>
            <w:r w:rsidR="00DD2C32">
              <w:rPr>
                <w:rFonts w:cstheme="minorHAnsi"/>
                <w:sz w:val="20"/>
                <w:szCs w:val="20"/>
              </w:rPr>
              <w:t>,</w:t>
            </w:r>
            <w:r w:rsidR="00DD2C32" w:rsidRPr="00D6765F">
              <w:rPr>
                <w:rFonts w:cstheme="minorHAnsi"/>
                <w:sz w:val="20"/>
                <w:szCs w:val="20"/>
              </w:rPr>
              <w:t xml:space="preserve"> verbal</w:t>
            </w:r>
            <w:r w:rsidR="00DD2C32">
              <w:rPr>
                <w:rFonts w:cstheme="minorHAnsi"/>
                <w:sz w:val="20"/>
                <w:szCs w:val="20"/>
              </w:rPr>
              <w:t xml:space="preserve"> &amp; digital (social media)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BBA78FA" w14:textId="3B2BF5A6" w:rsidR="00DD2C32" w:rsidRPr="00D6765F" w:rsidRDefault="00DD2C32" w:rsidP="00DD2C32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D6765F">
              <w:rPr>
                <w:rFonts w:cstheme="minorHAnsi"/>
                <w:sz w:val="20"/>
                <w:szCs w:val="20"/>
              </w:rPr>
              <w:t>A team player capable of working collaboratively to deliver excellent</w:t>
            </w:r>
            <w:r w:rsidR="009A6FDD">
              <w:rPr>
                <w:rFonts w:cstheme="minorHAnsi"/>
                <w:sz w:val="20"/>
                <w:szCs w:val="20"/>
              </w:rPr>
              <w:t xml:space="preserve"> </w:t>
            </w:r>
            <w:r w:rsidRPr="00D6765F">
              <w:rPr>
                <w:rFonts w:cstheme="minorHAnsi"/>
                <w:sz w:val="20"/>
                <w:szCs w:val="20"/>
              </w:rPr>
              <w:t xml:space="preserve">outcomes. </w:t>
            </w:r>
          </w:p>
          <w:p w14:paraId="2BBFEBF5" w14:textId="77777777" w:rsidR="00DD2C32" w:rsidRPr="004052B2" w:rsidRDefault="00DD2C32" w:rsidP="00DD2C32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 w:rsidRPr="00D6765F">
              <w:rPr>
                <w:rFonts w:cstheme="minorHAnsi"/>
                <w:sz w:val="20"/>
                <w:szCs w:val="20"/>
              </w:rPr>
              <w:t>Good organisation and planning skills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382D07">
              <w:rPr>
                <w:rFonts w:cstheme="minorHAnsi"/>
                <w:color w:val="FFFFFF" w:themeColor="text1"/>
                <w:sz w:val="20"/>
                <w:szCs w:val="20"/>
              </w:rPr>
              <w:t>t a</w:t>
            </w:r>
          </w:p>
          <w:p w14:paraId="7CCBE75F" w14:textId="77777777" w:rsidR="00DD2C32" w:rsidRDefault="00DD2C32" w:rsidP="00DD2C32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growth mindset with a strong desire for personal development.</w:t>
            </w:r>
          </w:p>
          <w:p w14:paraId="262F7B16" w14:textId="30B9D606" w:rsidR="00D162B8" w:rsidRPr="00DD2C32" w:rsidRDefault="00DD2C32" w:rsidP="00DD2C32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textAlignment w:val="center"/>
              <w:rPr>
                <w:rFonts w:cstheme="minorHAnsi"/>
                <w:caps/>
                <w:spacing w:val="24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Integrity, respect, and honesty.</w:t>
            </w:r>
          </w:p>
        </w:tc>
      </w:tr>
    </w:tbl>
    <w:p w14:paraId="218AF8FA" w14:textId="77777777" w:rsidR="00D162B8" w:rsidRDefault="00D162B8" w:rsidP="00D162B8">
      <w:pPr>
        <w:jc w:val="center"/>
        <w:rPr>
          <w:b/>
          <w:bCs/>
        </w:rPr>
      </w:pPr>
    </w:p>
    <w:p w14:paraId="6B7E6356" w14:textId="77777777" w:rsidR="00D162B8" w:rsidRDefault="00D162B8" w:rsidP="00D162B8">
      <w:pPr>
        <w:rPr>
          <w:b/>
          <w:bCs/>
        </w:rPr>
      </w:pPr>
    </w:p>
    <w:p w14:paraId="6AB5D63F" w14:textId="77777777" w:rsidR="00D162B8" w:rsidRDefault="00D162B8" w:rsidP="00D162B8">
      <w:pPr>
        <w:rPr>
          <w:b/>
          <w:bCs/>
        </w:rPr>
      </w:pPr>
    </w:p>
    <w:p w14:paraId="67262D62" w14:textId="77777777" w:rsidR="00493B54" w:rsidRDefault="00493B54" w:rsidP="006A025C">
      <w:pPr>
        <w:rPr>
          <w:b/>
          <w:bCs/>
        </w:rPr>
      </w:pPr>
    </w:p>
    <w:p w14:paraId="4A255508" w14:textId="77777777" w:rsidR="00493B54" w:rsidRDefault="00493B54" w:rsidP="006A025C">
      <w:pPr>
        <w:rPr>
          <w:b/>
          <w:bCs/>
        </w:rPr>
      </w:pPr>
    </w:p>
    <w:p w14:paraId="389DB8BB" w14:textId="77777777" w:rsidR="00493B54" w:rsidRDefault="00493B54" w:rsidP="006A025C">
      <w:pPr>
        <w:rPr>
          <w:b/>
          <w:bCs/>
        </w:rPr>
      </w:pPr>
    </w:p>
    <w:p w14:paraId="34751381" w14:textId="77777777" w:rsidR="00493B54" w:rsidRDefault="00493B54" w:rsidP="006A025C">
      <w:pPr>
        <w:rPr>
          <w:b/>
          <w:bCs/>
        </w:rPr>
      </w:pPr>
    </w:p>
    <w:p w14:paraId="04C8584C" w14:textId="77777777" w:rsidR="00493B54" w:rsidRDefault="00493B54" w:rsidP="006A025C">
      <w:pPr>
        <w:rPr>
          <w:b/>
          <w:bCs/>
        </w:rPr>
      </w:pPr>
    </w:p>
    <w:p w14:paraId="56ED22C5" w14:textId="77777777" w:rsidR="00493B54" w:rsidRDefault="00493B54" w:rsidP="006A025C">
      <w:pPr>
        <w:rPr>
          <w:b/>
          <w:bCs/>
        </w:rPr>
      </w:pPr>
    </w:p>
    <w:p w14:paraId="740CDAA4" w14:textId="77777777" w:rsidR="00493B54" w:rsidRDefault="00493B54" w:rsidP="006A025C">
      <w:pPr>
        <w:rPr>
          <w:b/>
          <w:bCs/>
        </w:rPr>
      </w:pPr>
    </w:p>
    <w:p w14:paraId="49B57D8B" w14:textId="77777777" w:rsidR="00493B54" w:rsidRDefault="00493B54" w:rsidP="006A025C">
      <w:pPr>
        <w:rPr>
          <w:b/>
          <w:bCs/>
        </w:rPr>
      </w:pPr>
    </w:p>
    <w:sectPr w:rsidR="00493B54" w:rsidSect="00476FAA">
      <w:headerReference w:type="default" r:id="rId15"/>
      <w:footerReference w:type="default" r:id="rId16"/>
      <w:footerReference w:type="first" r:id="rId17"/>
      <w:pgSz w:w="11906" w:h="16838" w:code="9"/>
      <w:pgMar w:top="510" w:right="851" w:bottom="397" w:left="1021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2A80" w14:textId="77777777" w:rsidR="00BC50A5" w:rsidRDefault="00BC50A5">
      <w:pPr>
        <w:spacing w:after="0" w:line="240" w:lineRule="auto"/>
      </w:pPr>
      <w:r>
        <w:separator/>
      </w:r>
    </w:p>
    <w:p w14:paraId="581A6E87" w14:textId="77777777" w:rsidR="00BC50A5" w:rsidRDefault="00BC50A5"/>
  </w:endnote>
  <w:endnote w:type="continuationSeparator" w:id="0">
    <w:p w14:paraId="241DEF60" w14:textId="77777777" w:rsidR="00BC50A5" w:rsidRDefault="00BC50A5">
      <w:pPr>
        <w:spacing w:after="0" w:line="240" w:lineRule="auto"/>
      </w:pPr>
      <w:r>
        <w:continuationSeparator/>
      </w:r>
    </w:p>
    <w:p w14:paraId="2B74F93D" w14:textId="77777777" w:rsidR="00BC50A5" w:rsidRDefault="00BC5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B487" w14:textId="07C229DD" w:rsidR="003155BC" w:rsidRDefault="003155BC" w:rsidP="003155BC">
    <w:pPr>
      <w:pStyle w:val="Footer"/>
      <w:jc w:val="left"/>
      <w:rPr>
        <w:caps/>
        <w:noProof/>
        <w:color w:val="5FA7D9" w:themeColor="accent1"/>
      </w:rPr>
    </w:pPr>
  </w:p>
  <w:p w14:paraId="2A664F72" w14:textId="77777777" w:rsidR="003155BC" w:rsidRDefault="003155BC" w:rsidP="003155BC">
    <w:pPr>
      <w:pStyle w:val="Salutation"/>
      <w:spacing w:after="0"/>
      <w:rPr>
        <w:color w:val="FFFFFF" w:themeColor="text1" w:themeTint="A6"/>
        <w:sz w:val="18"/>
        <w:szCs w:val="18"/>
        <w:lang w:val="en-GB"/>
      </w:rPr>
    </w:pPr>
  </w:p>
  <w:p w14:paraId="2752805E" w14:textId="77777777" w:rsidR="00742EA1" w:rsidRDefault="00742EA1" w:rsidP="003155BC">
    <w:pPr>
      <w:pStyle w:val="Salutation"/>
      <w:spacing w:after="0"/>
      <w:rPr>
        <w:color w:val="FFFFFF" w:themeColor="text1" w:themeTint="A6"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F754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A365" w14:textId="77777777" w:rsidR="00BC50A5" w:rsidRDefault="00BC50A5">
      <w:pPr>
        <w:spacing w:after="0" w:line="240" w:lineRule="auto"/>
      </w:pPr>
      <w:r>
        <w:separator/>
      </w:r>
    </w:p>
    <w:p w14:paraId="16291A6F" w14:textId="77777777" w:rsidR="00BC50A5" w:rsidRDefault="00BC50A5"/>
  </w:footnote>
  <w:footnote w:type="continuationSeparator" w:id="0">
    <w:p w14:paraId="738CF048" w14:textId="77777777" w:rsidR="00BC50A5" w:rsidRDefault="00BC50A5">
      <w:pPr>
        <w:spacing w:after="0" w:line="240" w:lineRule="auto"/>
      </w:pPr>
      <w:r>
        <w:continuationSeparator/>
      </w:r>
    </w:p>
    <w:p w14:paraId="00EB01A1" w14:textId="77777777" w:rsidR="00BC50A5" w:rsidRDefault="00BC50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3799" w14:textId="35B2D4F2" w:rsidR="003155BC" w:rsidRDefault="001841C4" w:rsidP="003155BC">
    <w:pPr>
      <w:pStyle w:val="Header"/>
      <w:jc w:val="right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A0122B" wp14:editId="61E12993">
              <wp:simplePos x="0" y="0"/>
              <wp:positionH relativeFrom="page">
                <wp:align>right</wp:align>
              </wp:positionH>
              <wp:positionV relativeFrom="paragraph">
                <wp:posOffset>-368300</wp:posOffset>
              </wp:positionV>
              <wp:extent cx="4271455" cy="36849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1455" cy="368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638A05" w14:textId="77777777" w:rsidR="001841C4" w:rsidRPr="00807EC2" w:rsidRDefault="001841C4" w:rsidP="001841C4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  <w:lang w:val="en-GB"/>
                            </w:rPr>
                          </w:pPr>
                          <w:r w:rsidRPr="00807EC2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  <w:lang w:val="en-GB"/>
                            </w:rPr>
                            <w:t xml:space="preserve">Great People, Great Programmes, Great Experiences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0122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85.15pt;margin-top:-29pt;width:336.35pt;height:29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" filled="f" stroked="f" strokeweight=".5pt">
              <v:textbox>
                <w:txbxContent>
                  <w:p w14:paraId="70638A05" w14:textId="77777777" w:rsidR="001841C4" w:rsidRPr="00807EC2" w:rsidRDefault="001841C4" w:rsidP="001841C4">
                    <w:pPr>
                      <w:jc w:val="right"/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4"/>
                        <w:szCs w:val="24"/>
                        <w:lang w:val="en-GB"/>
                      </w:rPr>
                    </w:pPr>
                    <w:r w:rsidRPr="00807EC2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4"/>
                        <w:szCs w:val="24"/>
                        <w:lang w:val="en-GB"/>
                      </w:rPr>
                      <w:t xml:space="preserve">Great People, Great Programmes, Great Experiences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4CD9B20" w14:textId="232514AB" w:rsidR="001B4EEF" w:rsidRDefault="001B4EEF" w:rsidP="003155BC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2FF95B78" wp14:editId="177064D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82130" cy="10065662"/>
              <wp:effectExtent l="0" t="0" r="254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F388011" id="Group 2" o:spid="_x0000_s1026" alt="&quot;&quot;" style="position:absolute;margin-left:0;margin-top:0;width:612.75pt;height:792.55pt;z-index:251655168;mso-width-percent:1000;mso-height-percent:1000;mso-position-horizontal:left;mso-position-horizontal-relative:page;mso-position-vertical:top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5fa7d9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b73535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5fa7d9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00b0f0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00b0f0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b73535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5fa7d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4EC4E82D" w14:textId="37228AE0" w:rsidR="001B4EEF" w:rsidRDefault="001B4EEF" w:rsidP="00742E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08pt;height:86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70F37"/>
    <w:multiLevelType w:val="hybridMultilevel"/>
    <w:tmpl w:val="CC4E4D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36291B"/>
    <w:multiLevelType w:val="hybridMultilevel"/>
    <w:tmpl w:val="0090E690"/>
    <w:lvl w:ilvl="0" w:tplc="50ECCA78">
      <w:start w:val="1"/>
      <w:numFmt w:val="lowerLetter"/>
      <w:lvlText w:val="%1."/>
      <w:lvlJc w:val="left"/>
      <w:pPr>
        <w:ind w:left="1065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0D0B0101"/>
    <w:multiLevelType w:val="hybridMultilevel"/>
    <w:tmpl w:val="60DAFE36"/>
    <w:lvl w:ilvl="0" w:tplc="445AC68A">
      <w:start w:val="1"/>
      <w:numFmt w:val="bullet"/>
      <w:lvlText w:val="§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AC68A">
      <w:start w:val="1"/>
      <w:numFmt w:val="bullet"/>
      <w:lvlText w:val="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AF7F2">
      <w:start w:val="1"/>
      <w:numFmt w:val="bullet"/>
      <w:lvlText w:val="▪"/>
      <w:lvlJc w:val="left"/>
      <w:pPr>
        <w:ind w:left="1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495A0">
      <w:start w:val="1"/>
      <w:numFmt w:val="bullet"/>
      <w:lvlText w:val="•"/>
      <w:lvlJc w:val="left"/>
      <w:pPr>
        <w:ind w:left="2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01DD0">
      <w:start w:val="1"/>
      <w:numFmt w:val="bullet"/>
      <w:lvlText w:val="o"/>
      <w:lvlJc w:val="left"/>
      <w:pPr>
        <w:ind w:left="2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0F1BA">
      <w:start w:val="1"/>
      <w:numFmt w:val="bullet"/>
      <w:lvlText w:val="▪"/>
      <w:lvlJc w:val="left"/>
      <w:pPr>
        <w:ind w:left="3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C998A">
      <w:start w:val="1"/>
      <w:numFmt w:val="bullet"/>
      <w:lvlText w:val="•"/>
      <w:lvlJc w:val="left"/>
      <w:pPr>
        <w:ind w:left="4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E0576">
      <w:start w:val="1"/>
      <w:numFmt w:val="bullet"/>
      <w:lvlText w:val="o"/>
      <w:lvlJc w:val="left"/>
      <w:pPr>
        <w:ind w:left="5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AF012">
      <w:start w:val="1"/>
      <w:numFmt w:val="bullet"/>
      <w:lvlText w:val="▪"/>
      <w:lvlJc w:val="left"/>
      <w:pPr>
        <w:ind w:left="5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E520ED4"/>
    <w:multiLevelType w:val="hybridMultilevel"/>
    <w:tmpl w:val="E8989E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07E45"/>
    <w:multiLevelType w:val="hybridMultilevel"/>
    <w:tmpl w:val="D2F23BC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FFC736C"/>
    <w:multiLevelType w:val="hybridMultilevel"/>
    <w:tmpl w:val="7C22936A"/>
    <w:lvl w:ilvl="0" w:tplc="445AC68A">
      <w:start w:val="1"/>
      <w:numFmt w:val="bullet"/>
      <w:lvlText w:val="§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3350D"/>
    <w:multiLevelType w:val="hybridMultilevel"/>
    <w:tmpl w:val="E9E6DC84"/>
    <w:lvl w:ilvl="0" w:tplc="4C1678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1C2867"/>
    <w:multiLevelType w:val="hybridMultilevel"/>
    <w:tmpl w:val="4E4AE4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F05D6"/>
    <w:multiLevelType w:val="hybridMultilevel"/>
    <w:tmpl w:val="4B16E8DE"/>
    <w:lvl w:ilvl="0" w:tplc="4C1678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AE0833"/>
    <w:multiLevelType w:val="hybridMultilevel"/>
    <w:tmpl w:val="728A875A"/>
    <w:lvl w:ilvl="0" w:tplc="FACAC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A59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28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68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C20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3E4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2A0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64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404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1A5D2935"/>
    <w:multiLevelType w:val="hybridMultilevel"/>
    <w:tmpl w:val="0052C224"/>
    <w:lvl w:ilvl="0" w:tplc="4C1678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9B5E51"/>
    <w:multiLevelType w:val="hybridMultilevel"/>
    <w:tmpl w:val="3AE24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B5700A1"/>
    <w:multiLevelType w:val="hybridMultilevel"/>
    <w:tmpl w:val="BF56BC28"/>
    <w:lvl w:ilvl="0" w:tplc="445AC68A">
      <w:start w:val="1"/>
      <w:numFmt w:val="bullet"/>
      <w:lvlText w:val="§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4E1D32"/>
    <w:multiLevelType w:val="hybridMultilevel"/>
    <w:tmpl w:val="E3B6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9E064B"/>
    <w:multiLevelType w:val="hybridMultilevel"/>
    <w:tmpl w:val="46FC8A60"/>
    <w:lvl w:ilvl="0" w:tplc="4C1678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AC5DA6"/>
    <w:multiLevelType w:val="hybridMultilevel"/>
    <w:tmpl w:val="D2AED3B2"/>
    <w:lvl w:ilvl="0" w:tplc="4C1678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296A6E"/>
    <w:multiLevelType w:val="hybridMultilevel"/>
    <w:tmpl w:val="AAC019F4"/>
    <w:lvl w:ilvl="0" w:tplc="4C1678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5F10E1"/>
    <w:multiLevelType w:val="hybridMultilevel"/>
    <w:tmpl w:val="B3881774"/>
    <w:lvl w:ilvl="0" w:tplc="445AC68A">
      <w:start w:val="1"/>
      <w:numFmt w:val="bullet"/>
      <w:lvlText w:val="§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3A18D1"/>
    <w:multiLevelType w:val="hybridMultilevel"/>
    <w:tmpl w:val="F790ED20"/>
    <w:lvl w:ilvl="0" w:tplc="445AC68A">
      <w:start w:val="1"/>
      <w:numFmt w:val="bullet"/>
      <w:lvlText w:val="§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4F7A81"/>
    <w:multiLevelType w:val="hybridMultilevel"/>
    <w:tmpl w:val="55EA80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62330"/>
    <w:multiLevelType w:val="hybridMultilevel"/>
    <w:tmpl w:val="012C6C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909F6"/>
    <w:multiLevelType w:val="hybridMultilevel"/>
    <w:tmpl w:val="75C8F31C"/>
    <w:lvl w:ilvl="0" w:tplc="4C1678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4483E"/>
    <w:multiLevelType w:val="hybridMultilevel"/>
    <w:tmpl w:val="715090F8"/>
    <w:lvl w:ilvl="0" w:tplc="4C1678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C3382"/>
    <w:multiLevelType w:val="hybridMultilevel"/>
    <w:tmpl w:val="14C050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036FB7"/>
    <w:multiLevelType w:val="hybridMultilevel"/>
    <w:tmpl w:val="2A7059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57C5C"/>
    <w:multiLevelType w:val="hybridMultilevel"/>
    <w:tmpl w:val="4CD4AF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E2046"/>
    <w:multiLevelType w:val="hybridMultilevel"/>
    <w:tmpl w:val="BA6C791A"/>
    <w:lvl w:ilvl="0" w:tplc="4C1678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63359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8" w15:restartNumberingAfterBreak="0">
    <w:nsid w:val="6EA32AEA"/>
    <w:multiLevelType w:val="hybridMultilevel"/>
    <w:tmpl w:val="7E146D16"/>
    <w:lvl w:ilvl="0" w:tplc="4C1678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020FF"/>
    <w:multiLevelType w:val="hybridMultilevel"/>
    <w:tmpl w:val="123847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F12C0"/>
    <w:multiLevelType w:val="hybridMultilevel"/>
    <w:tmpl w:val="E940C900"/>
    <w:lvl w:ilvl="0" w:tplc="445AC68A">
      <w:start w:val="1"/>
      <w:numFmt w:val="bullet"/>
      <w:lvlText w:val="§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2120"/>
    <w:multiLevelType w:val="hybridMultilevel"/>
    <w:tmpl w:val="14BA9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3B0F69"/>
    <w:multiLevelType w:val="hybridMultilevel"/>
    <w:tmpl w:val="A5BCA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6036D"/>
    <w:multiLevelType w:val="hybridMultilevel"/>
    <w:tmpl w:val="936C030C"/>
    <w:lvl w:ilvl="0" w:tplc="445AC68A">
      <w:start w:val="1"/>
      <w:numFmt w:val="bullet"/>
      <w:lvlText w:val="§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860B1"/>
    <w:multiLevelType w:val="hybridMultilevel"/>
    <w:tmpl w:val="62FCF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7"/>
  </w:num>
  <w:num w:numId="13">
    <w:abstractNumId w:val="34"/>
  </w:num>
  <w:num w:numId="14">
    <w:abstractNumId w:val="36"/>
  </w:num>
  <w:num w:numId="15">
    <w:abstractNumId w:val="26"/>
  </w:num>
  <w:num w:numId="16">
    <w:abstractNumId w:val="32"/>
  </w:num>
  <w:num w:numId="17">
    <w:abstractNumId w:val="38"/>
  </w:num>
  <w:num w:numId="18">
    <w:abstractNumId w:val="31"/>
  </w:num>
  <w:num w:numId="19">
    <w:abstractNumId w:val="35"/>
  </w:num>
  <w:num w:numId="20">
    <w:abstractNumId w:val="13"/>
  </w:num>
  <w:num w:numId="21">
    <w:abstractNumId w:val="30"/>
  </w:num>
  <w:num w:numId="22">
    <w:abstractNumId w:val="12"/>
  </w:num>
  <w:num w:numId="23">
    <w:abstractNumId w:val="40"/>
  </w:num>
  <w:num w:numId="24">
    <w:abstractNumId w:val="15"/>
  </w:num>
  <w:num w:numId="25">
    <w:abstractNumId w:val="43"/>
  </w:num>
  <w:num w:numId="26">
    <w:abstractNumId w:val="22"/>
  </w:num>
  <w:num w:numId="27">
    <w:abstractNumId w:val="28"/>
  </w:num>
  <w:num w:numId="28">
    <w:abstractNumId w:val="18"/>
  </w:num>
  <w:num w:numId="29">
    <w:abstractNumId w:val="20"/>
  </w:num>
  <w:num w:numId="30">
    <w:abstractNumId w:val="25"/>
  </w:num>
  <w:num w:numId="31">
    <w:abstractNumId w:val="24"/>
  </w:num>
  <w:num w:numId="32">
    <w:abstractNumId w:val="16"/>
  </w:num>
  <w:num w:numId="33">
    <w:abstractNumId w:val="17"/>
  </w:num>
  <w:num w:numId="34">
    <w:abstractNumId w:val="44"/>
  </w:num>
  <w:num w:numId="35">
    <w:abstractNumId w:val="39"/>
  </w:num>
  <w:num w:numId="36">
    <w:abstractNumId w:val="11"/>
  </w:num>
  <w:num w:numId="37">
    <w:abstractNumId w:val="27"/>
  </w:num>
  <w:num w:numId="38">
    <w:abstractNumId w:val="29"/>
  </w:num>
  <w:num w:numId="39">
    <w:abstractNumId w:val="14"/>
  </w:num>
  <w:num w:numId="40">
    <w:abstractNumId w:val="33"/>
  </w:num>
  <w:num w:numId="41">
    <w:abstractNumId w:val="23"/>
  </w:num>
  <w:num w:numId="42">
    <w:abstractNumId w:val="41"/>
  </w:num>
  <w:num w:numId="43">
    <w:abstractNumId w:val="10"/>
  </w:num>
  <w:num w:numId="44">
    <w:abstractNumId w:val="4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BC"/>
    <w:rsid w:val="000107EF"/>
    <w:rsid w:val="000115CE"/>
    <w:rsid w:val="00023BB3"/>
    <w:rsid w:val="0002429A"/>
    <w:rsid w:val="000326D8"/>
    <w:rsid w:val="000564B9"/>
    <w:rsid w:val="00072EAE"/>
    <w:rsid w:val="00080755"/>
    <w:rsid w:val="000828F4"/>
    <w:rsid w:val="00092338"/>
    <w:rsid w:val="000947D1"/>
    <w:rsid w:val="000A0A60"/>
    <w:rsid w:val="000A2DCC"/>
    <w:rsid w:val="000A3AFC"/>
    <w:rsid w:val="000E6A92"/>
    <w:rsid w:val="000F3486"/>
    <w:rsid w:val="000F34BD"/>
    <w:rsid w:val="000F51EC"/>
    <w:rsid w:val="000F7122"/>
    <w:rsid w:val="001028D6"/>
    <w:rsid w:val="00103939"/>
    <w:rsid w:val="00110125"/>
    <w:rsid w:val="0011299A"/>
    <w:rsid w:val="00130596"/>
    <w:rsid w:val="00140C15"/>
    <w:rsid w:val="00144A2B"/>
    <w:rsid w:val="00146F9D"/>
    <w:rsid w:val="00163062"/>
    <w:rsid w:val="0017052D"/>
    <w:rsid w:val="001841C4"/>
    <w:rsid w:val="00192FE5"/>
    <w:rsid w:val="001B4EEF"/>
    <w:rsid w:val="001B689C"/>
    <w:rsid w:val="001C7485"/>
    <w:rsid w:val="001E12E3"/>
    <w:rsid w:val="001E7A1A"/>
    <w:rsid w:val="00200635"/>
    <w:rsid w:val="002033C5"/>
    <w:rsid w:val="0020701F"/>
    <w:rsid w:val="00211684"/>
    <w:rsid w:val="00211FC2"/>
    <w:rsid w:val="002357D2"/>
    <w:rsid w:val="00235E6A"/>
    <w:rsid w:val="00251169"/>
    <w:rsid w:val="00254E0D"/>
    <w:rsid w:val="00285583"/>
    <w:rsid w:val="0028652D"/>
    <w:rsid w:val="00294DD9"/>
    <w:rsid w:val="002A0C4B"/>
    <w:rsid w:val="002A760D"/>
    <w:rsid w:val="002C2C66"/>
    <w:rsid w:val="002D0A3B"/>
    <w:rsid w:val="002D28FC"/>
    <w:rsid w:val="002D6786"/>
    <w:rsid w:val="002E3E32"/>
    <w:rsid w:val="002F1507"/>
    <w:rsid w:val="002F2764"/>
    <w:rsid w:val="002F2BE2"/>
    <w:rsid w:val="002F3FD8"/>
    <w:rsid w:val="002F63CF"/>
    <w:rsid w:val="00305A6F"/>
    <w:rsid w:val="003155BC"/>
    <w:rsid w:val="00321CD1"/>
    <w:rsid w:val="003414AB"/>
    <w:rsid w:val="0035094B"/>
    <w:rsid w:val="00356B86"/>
    <w:rsid w:val="00365542"/>
    <w:rsid w:val="00376895"/>
    <w:rsid w:val="0038000D"/>
    <w:rsid w:val="00382D07"/>
    <w:rsid w:val="00385ACF"/>
    <w:rsid w:val="003951BC"/>
    <w:rsid w:val="003B181F"/>
    <w:rsid w:val="003B2CA4"/>
    <w:rsid w:val="003C1282"/>
    <w:rsid w:val="0040231E"/>
    <w:rsid w:val="00403CA7"/>
    <w:rsid w:val="00403F1D"/>
    <w:rsid w:val="00404FE0"/>
    <w:rsid w:val="004052B2"/>
    <w:rsid w:val="00407DF0"/>
    <w:rsid w:val="00410383"/>
    <w:rsid w:val="004146B4"/>
    <w:rsid w:val="0041585C"/>
    <w:rsid w:val="0042104A"/>
    <w:rsid w:val="004322B7"/>
    <w:rsid w:val="00461F14"/>
    <w:rsid w:val="0047507B"/>
    <w:rsid w:val="0047615E"/>
    <w:rsid w:val="00476FAA"/>
    <w:rsid w:val="00477474"/>
    <w:rsid w:val="00480B7F"/>
    <w:rsid w:val="00493B54"/>
    <w:rsid w:val="004A1893"/>
    <w:rsid w:val="004B1851"/>
    <w:rsid w:val="004C4791"/>
    <w:rsid w:val="004C4A44"/>
    <w:rsid w:val="004D0B65"/>
    <w:rsid w:val="004E11DE"/>
    <w:rsid w:val="005058DB"/>
    <w:rsid w:val="00507003"/>
    <w:rsid w:val="005125BB"/>
    <w:rsid w:val="00523D6C"/>
    <w:rsid w:val="005264AB"/>
    <w:rsid w:val="00526833"/>
    <w:rsid w:val="005366DA"/>
    <w:rsid w:val="00536D09"/>
    <w:rsid w:val="00537F9C"/>
    <w:rsid w:val="00541723"/>
    <w:rsid w:val="00565A69"/>
    <w:rsid w:val="00572222"/>
    <w:rsid w:val="00573E76"/>
    <w:rsid w:val="0058061E"/>
    <w:rsid w:val="005832F8"/>
    <w:rsid w:val="005B113A"/>
    <w:rsid w:val="005B5C0C"/>
    <w:rsid w:val="005B6137"/>
    <w:rsid w:val="005D076F"/>
    <w:rsid w:val="005D3DA6"/>
    <w:rsid w:val="005E028F"/>
    <w:rsid w:val="005E21F4"/>
    <w:rsid w:val="005F2170"/>
    <w:rsid w:val="005F3A77"/>
    <w:rsid w:val="006024E4"/>
    <w:rsid w:val="00623807"/>
    <w:rsid w:val="00630702"/>
    <w:rsid w:val="00636CEA"/>
    <w:rsid w:val="006421CC"/>
    <w:rsid w:val="006532F9"/>
    <w:rsid w:val="00656D19"/>
    <w:rsid w:val="00660424"/>
    <w:rsid w:val="0066103D"/>
    <w:rsid w:val="00687658"/>
    <w:rsid w:val="006A025C"/>
    <w:rsid w:val="006C33CF"/>
    <w:rsid w:val="006D168B"/>
    <w:rsid w:val="006D40EF"/>
    <w:rsid w:val="006E2B2C"/>
    <w:rsid w:val="006F447A"/>
    <w:rsid w:val="007162C4"/>
    <w:rsid w:val="00722BA7"/>
    <w:rsid w:val="00733BCA"/>
    <w:rsid w:val="007429FB"/>
    <w:rsid w:val="00742EA1"/>
    <w:rsid w:val="007449FE"/>
    <w:rsid w:val="00744EA9"/>
    <w:rsid w:val="00746773"/>
    <w:rsid w:val="00752FC4"/>
    <w:rsid w:val="00757503"/>
    <w:rsid w:val="00757E9C"/>
    <w:rsid w:val="00775DB5"/>
    <w:rsid w:val="0078286E"/>
    <w:rsid w:val="00784D1E"/>
    <w:rsid w:val="0079328E"/>
    <w:rsid w:val="007A137B"/>
    <w:rsid w:val="007A1A26"/>
    <w:rsid w:val="007A6441"/>
    <w:rsid w:val="007B4C91"/>
    <w:rsid w:val="007D70F7"/>
    <w:rsid w:val="007F36C8"/>
    <w:rsid w:val="007F672C"/>
    <w:rsid w:val="007F759B"/>
    <w:rsid w:val="00802860"/>
    <w:rsid w:val="00807EC2"/>
    <w:rsid w:val="008178E6"/>
    <w:rsid w:val="00830C5F"/>
    <w:rsid w:val="00834A33"/>
    <w:rsid w:val="008423D6"/>
    <w:rsid w:val="0085247D"/>
    <w:rsid w:val="00863559"/>
    <w:rsid w:val="0086386C"/>
    <w:rsid w:val="008668D6"/>
    <w:rsid w:val="008864C8"/>
    <w:rsid w:val="008921FE"/>
    <w:rsid w:val="008930FE"/>
    <w:rsid w:val="00893E65"/>
    <w:rsid w:val="00896EE1"/>
    <w:rsid w:val="008C1482"/>
    <w:rsid w:val="008D0AA7"/>
    <w:rsid w:val="008D159C"/>
    <w:rsid w:val="008D4C61"/>
    <w:rsid w:val="008E62AB"/>
    <w:rsid w:val="008E6346"/>
    <w:rsid w:val="008E6685"/>
    <w:rsid w:val="008F28AD"/>
    <w:rsid w:val="008F779A"/>
    <w:rsid w:val="00901BC1"/>
    <w:rsid w:val="009108E2"/>
    <w:rsid w:val="00911869"/>
    <w:rsid w:val="00912A0A"/>
    <w:rsid w:val="00924F90"/>
    <w:rsid w:val="0093194B"/>
    <w:rsid w:val="009468D3"/>
    <w:rsid w:val="00964489"/>
    <w:rsid w:val="0097229F"/>
    <w:rsid w:val="0097593D"/>
    <w:rsid w:val="0098781C"/>
    <w:rsid w:val="009947E9"/>
    <w:rsid w:val="009A6FDD"/>
    <w:rsid w:val="009B3EF6"/>
    <w:rsid w:val="009C50B7"/>
    <w:rsid w:val="009D6D06"/>
    <w:rsid w:val="009E128F"/>
    <w:rsid w:val="009F2628"/>
    <w:rsid w:val="009F7E5A"/>
    <w:rsid w:val="00A000CB"/>
    <w:rsid w:val="00A03F66"/>
    <w:rsid w:val="00A14818"/>
    <w:rsid w:val="00A17117"/>
    <w:rsid w:val="00A17539"/>
    <w:rsid w:val="00A21E4C"/>
    <w:rsid w:val="00A220A4"/>
    <w:rsid w:val="00A763AE"/>
    <w:rsid w:val="00A8041C"/>
    <w:rsid w:val="00A8338E"/>
    <w:rsid w:val="00A91452"/>
    <w:rsid w:val="00A97122"/>
    <w:rsid w:val="00AA5F3D"/>
    <w:rsid w:val="00AC04F8"/>
    <w:rsid w:val="00AC2D6B"/>
    <w:rsid w:val="00AC3495"/>
    <w:rsid w:val="00AC41C7"/>
    <w:rsid w:val="00AD0B84"/>
    <w:rsid w:val="00AD4E3C"/>
    <w:rsid w:val="00AE2427"/>
    <w:rsid w:val="00AE37C7"/>
    <w:rsid w:val="00AE55F4"/>
    <w:rsid w:val="00AF4433"/>
    <w:rsid w:val="00AF6E51"/>
    <w:rsid w:val="00B04221"/>
    <w:rsid w:val="00B05793"/>
    <w:rsid w:val="00B2098C"/>
    <w:rsid w:val="00B36F23"/>
    <w:rsid w:val="00B4306E"/>
    <w:rsid w:val="00B44A85"/>
    <w:rsid w:val="00B477A4"/>
    <w:rsid w:val="00B55DDD"/>
    <w:rsid w:val="00B63133"/>
    <w:rsid w:val="00B71424"/>
    <w:rsid w:val="00B74269"/>
    <w:rsid w:val="00B74EBF"/>
    <w:rsid w:val="00B7510B"/>
    <w:rsid w:val="00B9600D"/>
    <w:rsid w:val="00BA282A"/>
    <w:rsid w:val="00BC0F0A"/>
    <w:rsid w:val="00BC50A5"/>
    <w:rsid w:val="00BF707B"/>
    <w:rsid w:val="00C0113B"/>
    <w:rsid w:val="00C11980"/>
    <w:rsid w:val="00C132B1"/>
    <w:rsid w:val="00C3158D"/>
    <w:rsid w:val="00C40B3F"/>
    <w:rsid w:val="00C426FF"/>
    <w:rsid w:val="00C4565D"/>
    <w:rsid w:val="00C53A4E"/>
    <w:rsid w:val="00C5511F"/>
    <w:rsid w:val="00C834D9"/>
    <w:rsid w:val="00C83EB9"/>
    <w:rsid w:val="00C96F96"/>
    <w:rsid w:val="00C97BD3"/>
    <w:rsid w:val="00CA0A86"/>
    <w:rsid w:val="00CA4060"/>
    <w:rsid w:val="00CA5898"/>
    <w:rsid w:val="00CB0809"/>
    <w:rsid w:val="00CC4344"/>
    <w:rsid w:val="00CD36F8"/>
    <w:rsid w:val="00CF4773"/>
    <w:rsid w:val="00CF7537"/>
    <w:rsid w:val="00D04123"/>
    <w:rsid w:val="00D06525"/>
    <w:rsid w:val="00D13306"/>
    <w:rsid w:val="00D149F1"/>
    <w:rsid w:val="00D162B8"/>
    <w:rsid w:val="00D16EE6"/>
    <w:rsid w:val="00D2568F"/>
    <w:rsid w:val="00D267C2"/>
    <w:rsid w:val="00D36106"/>
    <w:rsid w:val="00D401D7"/>
    <w:rsid w:val="00D43FA8"/>
    <w:rsid w:val="00D53288"/>
    <w:rsid w:val="00D62FB7"/>
    <w:rsid w:val="00D67195"/>
    <w:rsid w:val="00D6765F"/>
    <w:rsid w:val="00D80B27"/>
    <w:rsid w:val="00D95733"/>
    <w:rsid w:val="00DA2214"/>
    <w:rsid w:val="00DB56D0"/>
    <w:rsid w:val="00DC04C8"/>
    <w:rsid w:val="00DC2AB3"/>
    <w:rsid w:val="00DC7840"/>
    <w:rsid w:val="00DD2C32"/>
    <w:rsid w:val="00DE42FF"/>
    <w:rsid w:val="00DF48A0"/>
    <w:rsid w:val="00DF7EFC"/>
    <w:rsid w:val="00E02505"/>
    <w:rsid w:val="00E03E08"/>
    <w:rsid w:val="00E25B1E"/>
    <w:rsid w:val="00E37173"/>
    <w:rsid w:val="00E461C9"/>
    <w:rsid w:val="00E5400C"/>
    <w:rsid w:val="00E55670"/>
    <w:rsid w:val="00E61BBC"/>
    <w:rsid w:val="00E81DFA"/>
    <w:rsid w:val="00E94E76"/>
    <w:rsid w:val="00EB3529"/>
    <w:rsid w:val="00EB64EC"/>
    <w:rsid w:val="00EB6FEB"/>
    <w:rsid w:val="00ED434B"/>
    <w:rsid w:val="00ED48CA"/>
    <w:rsid w:val="00EE5279"/>
    <w:rsid w:val="00EE6BB7"/>
    <w:rsid w:val="00F00529"/>
    <w:rsid w:val="00F15D60"/>
    <w:rsid w:val="00F22AF6"/>
    <w:rsid w:val="00F258B3"/>
    <w:rsid w:val="00F25902"/>
    <w:rsid w:val="00F40859"/>
    <w:rsid w:val="00F427C2"/>
    <w:rsid w:val="00F50329"/>
    <w:rsid w:val="00F62484"/>
    <w:rsid w:val="00F65B72"/>
    <w:rsid w:val="00F71D73"/>
    <w:rsid w:val="00F763B1"/>
    <w:rsid w:val="00F76A3C"/>
    <w:rsid w:val="00F826FE"/>
    <w:rsid w:val="00F955AE"/>
    <w:rsid w:val="00FA402E"/>
    <w:rsid w:val="00FB49C2"/>
    <w:rsid w:val="00FB795E"/>
    <w:rsid w:val="00FE59A5"/>
    <w:rsid w:val="00FF0166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25E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B5B5B5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E567E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E567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D81B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D81B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E56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E567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1E567E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1E567E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882727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1E567E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FFFFFF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5FA7D9" w:themeColor="accent1" w:frame="1"/>
        <w:left w:val="single" w:sz="2" w:space="10" w:color="5FA7D9" w:themeColor="accent1" w:frame="1"/>
        <w:bottom w:val="single" w:sz="2" w:space="10" w:color="5FA7D9" w:themeColor="accent1" w:frame="1"/>
        <w:right w:val="single" w:sz="2" w:space="10" w:color="5FA7D9" w:themeColor="accent1" w:frame="1"/>
      </w:pBdr>
      <w:ind w:left="1152" w:right="1152"/>
    </w:pPr>
    <w:rPr>
      <w:rFonts w:eastAsiaTheme="minorEastAsia"/>
      <w:i/>
      <w:iCs/>
      <w:color w:val="2D81B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F2F2F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text1" w:themeFillTint="33"/>
    </w:tcPr>
    <w:tblStylePr w:type="firstRow">
      <w:rPr>
        <w:b/>
        <w:bCs/>
      </w:rPr>
      <w:tblPr/>
      <w:tcPr>
        <w:shd w:val="clear" w:color="auto" w:fill="FFFFFF" w:themeFill="text1" w:themeFillTint="66"/>
      </w:tcPr>
    </w:tblStylePr>
    <w:tblStylePr w:type="lastRow">
      <w:rPr>
        <w:b/>
        <w:bCs/>
        <w:color w:val="FFFFFF" w:themeColor="text1"/>
      </w:rPr>
      <w:tblPr/>
      <w:tcPr>
        <w:shd w:val="clear" w:color="auto" w:fill="FFFF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text1" w:themeFillShade="BF"/>
      </w:tcPr>
    </w:tblStylePr>
    <w:tblStylePr w:type="band1Vert">
      <w:tblPr/>
      <w:tcPr>
        <w:shd w:val="clear" w:color="auto" w:fill="FFFFFF" w:themeFill="text1" w:themeFillTint="7F"/>
      </w:tcPr>
    </w:tblStylePr>
    <w:tblStylePr w:type="band1Horz">
      <w:tblPr/>
      <w:tcPr>
        <w:shd w:val="clear" w:color="auto" w:fill="FFFFF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DF7" w:themeFill="accent1" w:themeFillTint="33"/>
    </w:tcPr>
    <w:tblStylePr w:type="firstRow">
      <w:rPr>
        <w:b/>
        <w:bCs/>
      </w:rPr>
      <w:tblPr/>
      <w:tcPr>
        <w:shd w:val="clear" w:color="auto" w:fill="BEDBEF" w:themeFill="accent1" w:themeFillTint="66"/>
      </w:tcPr>
    </w:tblStylePr>
    <w:tblStylePr w:type="lastRow">
      <w:rPr>
        <w:b/>
        <w:bCs/>
        <w:color w:val="FFFFFF" w:themeColor="text1"/>
      </w:rPr>
      <w:tblPr/>
      <w:tcPr>
        <w:shd w:val="clear" w:color="auto" w:fill="BEDB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81B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81BC" w:themeFill="accent1" w:themeFillShade="BF"/>
      </w:tcPr>
    </w:tblStylePr>
    <w:tblStylePr w:type="band1Vert">
      <w:tblPr/>
      <w:tcPr>
        <w:shd w:val="clear" w:color="auto" w:fill="AFD3EC" w:themeFill="accent1" w:themeFillTint="7F"/>
      </w:tcPr>
    </w:tblStylePr>
    <w:tblStylePr w:type="band1Horz">
      <w:tblPr/>
      <w:tcPr>
        <w:shd w:val="clear" w:color="auto" w:fill="AFD3E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DF7" w:themeFill="accent2" w:themeFillTint="33"/>
    </w:tcPr>
    <w:tblStylePr w:type="firstRow">
      <w:rPr>
        <w:b/>
        <w:bCs/>
      </w:rPr>
      <w:tblPr/>
      <w:tcPr>
        <w:shd w:val="clear" w:color="auto" w:fill="BEDBEF" w:themeFill="accent2" w:themeFillTint="66"/>
      </w:tcPr>
    </w:tblStylePr>
    <w:tblStylePr w:type="lastRow">
      <w:rPr>
        <w:b/>
        <w:bCs/>
        <w:color w:val="FFFFFF" w:themeColor="text1"/>
      </w:rPr>
      <w:tblPr/>
      <w:tcPr>
        <w:shd w:val="clear" w:color="auto" w:fill="BEDB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D81B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D81BC" w:themeFill="accent2" w:themeFillShade="BF"/>
      </w:tcPr>
    </w:tblStylePr>
    <w:tblStylePr w:type="band1Vert">
      <w:tblPr/>
      <w:tcPr>
        <w:shd w:val="clear" w:color="auto" w:fill="AFD3EC" w:themeFill="accent2" w:themeFillTint="7F"/>
      </w:tcPr>
    </w:tblStylePr>
    <w:tblStylePr w:type="band1Horz">
      <w:tblPr/>
      <w:tcPr>
        <w:shd w:val="clear" w:color="auto" w:fill="AFD3E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0FF" w:themeFill="accent3" w:themeFillTint="33"/>
    </w:tcPr>
    <w:tblStylePr w:type="firstRow">
      <w:rPr>
        <w:b/>
        <w:bCs/>
      </w:rPr>
      <w:tblPr/>
      <w:tcPr>
        <w:shd w:val="clear" w:color="auto" w:fill="93E2FF" w:themeFill="accent3" w:themeFillTint="66"/>
      </w:tcPr>
    </w:tblStylePr>
    <w:tblStylePr w:type="lastRow">
      <w:rPr>
        <w:b/>
        <w:bCs/>
        <w:color w:val="FFFFFF" w:themeColor="text1"/>
      </w:rPr>
      <w:tblPr/>
      <w:tcPr>
        <w:shd w:val="clear" w:color="auto" w:fill="93E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3B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3B3" w:themeFill="accent3" w:themeFillShade="BF"/>
      </w:tcPr>
    </w:tblStylePr>
    <w:tblStylePr w:type="band1Vert">
      <w:tblPr/>
      <w:tcPr>
        <w:shd w:val="clear" w:color="auto" w:fill="78DBFF" w:themeFill="accent3" w:themeFillTint="7F"/>
      </w:tcPr>
    </w:tblStylePr>
    <w:tblStylePr w:type="band1Horz">
      <w:tblPr/>
      <w:tcPr>
        <w:shd w:val="clear" w:color="auto" w:fill="78DB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0FF" w:themeFill="accent4" w:themeFillTint="33"/>
    </w:tcPr>
    <w:tblStylePr w:type="firstRow">
      <w:rPr>
        <w:b/>
        <w:bCs/>
      </w:rPr>
      <w:tblPr/>
      <w:tcPr>
        <w:shd w:val="clear" w:color="auto" w:fill="93E2FF" w:themeFill="accent4" w:themeFillTint="66"/>
      </w:tcPr>
    </w:tblStylePr>
    <w:tblStylePr w:type="lastRow">
      <w:rPr>
        <w:b/>
        <w:bCs/>
        <w:color w:val="FFFFFF" w:themeColor="text1"/>
      </w:rPr>
      <w:tblPr/>
      <w:tcPr>
        <w:shd w:val="clear" w:color="auto" w:fill="93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3B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3B3" w:themeFill="accent4" w:themeFillShade="BF"/>
      </w:tcPr>
    </w:tblStylePr>
    <w:tblStylePr w:type="band1Vert">
      <w:tblPr/>
      <w:tcPr>
        <w:shd w:val="clear" w:color="auto" w:fill="78DBFF" w:themeFill="accent4" w:themeFillTint="7F"/>
      </w:tcPr>
    </w:tblStylePr>
    <w:tblStylePr w:type="band1Horz">
      <w:tblPr/>
      <w:tcPr>
        <w:shd w:val="clear" w:color="auto" w:fill="78DB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5" w:themeFillTint="33"/>
    </w:tcPr>
    <w:tblStylePr w:type="firstRow">
      <w:rPr>
        <w:b/>
        <w:bCs/>
      </w:rPr>
      <w:tblPr/>
      <w:tcPr>
        <w:shd w:val="clear" w:color="auto" w:fill="E6A9A9" w:themeFill="accent5" w:themeFillTint="66"/>
      </w:tcPr>
    </w:tblStylePr>
    <w:tblStylePr w:type="lastRow">
      <w:rPr>
        <w:b/>
        <w:bCs/>
        <w:color w:val="FFFFFF" w:themeColor="text1"/>
      </w:rPr>
      <w:tblPr/>
      <w:tcPr>
        <w:shd w:val="clear" w:color="auto" w:fill="E6A9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827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82727" w:themeFill="accent5" w:themeFillShade="BF"/>
      </w:tcPr>
    </w:tblStylePr>
    <w:tblStylePr w:type="band1Vert">
      <w:tblPr/>
      <w:tcPr>
        <w:shd w:val="clear" w:color="auto" w:fill="E09595" w:themeFill="accent5" w:themeFillTint="7F"/>
      </w:tcPr>
    </w:tblStylePr>
    <w:tblStylePr w:type="band1Horz">
      <w:tblPr/>
      <w:tcPr>
        <w:shd w:val="clear" w:color="auto" w:fill="E0959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6" w:themeFillTint="33"/>
    </w:tcPr>
    <w:tblStylePr w:type="firstRow">
      <w:rPr>
        <w:b/>
        <w:bCs/>
      </w:rPr>
      <w:tblPr/>
      <w:tcPr>
        <w:shd w:val="clear" w:color="auto" w:fill="E6A9A9" w:themeFill="accent6" w:themeFillTint="66"/>
      </w:tcPr>
    </w:tblStylePr>
    <w:tblStylePr w:type="lastRow">
      <w:rPr>
        <w:b/>
        <w:bCs/>
        <w:color w:val="FFFFFF" w:themeColor="text1"/>
      </w:rPr>
      <w:tblPr/>
      <w:tcPr>
        <w:shd w:val="clear" w:color="auto" w:fill="E6A9A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827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82727" w:themeFill="accent6" w:themeFillShade="BF"/>
      </w:tcPr>
    </w:tblStylePr>
    <w:tblStylePr w:type="band1Vert">
      <w:tblPr/>
      <w:tcPr>
        <w:shd w:val="clear" w:color="auto" w:fill="E09595" w:themeFill="accent6" w:themeFillTint="7F"/>
      </w:tcPr>
    </w:tblStylePr>
    <w:tblStylePr w:type="band1Horz">
      <w:tblPr/>
      <w:tcPr>
        <w:shd w:val="clear" w:color="auto" w:fill="E0959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</w:tblPr>
    <w:tcPr>
      <w:shd w:val="clear" w:color="auto" w:fill="FFFF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8AC9" w:themeFill="accent2" w:themeFillShade="CC"/>
      </w:tcPr>
    </w:tblStylePr>
    <w:tblStylePr w:type="lastRow">
      <w:rPr>
        <w:b/>
        <w:bCs/>
        <w:color w:val="308AC9" w:themeColor="accent2" w:themeShade="CC"/>
      </w:rPr>
      <w:tblPr/>
      <w:tcPr>
        <w:tcBorders>
          <w:top w:val="single" w:sz="12" w:space="0" w:color="FFFFF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</w:tblPr>
    <w:tcPr>
      <w:shd w:val="clear" w:color="auto" w:fill="EFF6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8AC9" w:themeFill="accent2" w:themeFillShade="CC"/>
      </w:tcPr>
    </w:tblStylePr>
    <w:tblStylePr w:type="lastRow">
      <w:rPr>
        <w:b/>
        <w:bCs/>
        <w:color w:val="308AC9" w:themeColor="accent2" w:themeShade="CC"/>
      </w:rPr>
      <w:tblPr/>
      <w:tcPr>
        <w:tcBorders>
          <w:top w:val="single" w:sz="12" w:space="0" w:color="FFFFF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9F5" w:themeFill="accent1" w:themeFillTint="3F"/>
      </w:tcPr>
    </w:tblStylePr>
    <w:tblStylePr w:type="band1Horz">
      <w:tblPr/>
      <w:tcPr>
        <w:shd w:val="clear" w:color="auto" w:fill="DEED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</w:tblPr>
    <w:tcPr>
      <w:shd w:val="clear" w:color="auto" w:fill="EFF6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8AC9" w:themeFill="accent2" w:themeFillShade="CC"/>
      </w:tcPr>
    </w:tblStylePr>
    <w:tblStylePr w:type="lastRow">
      <w:rPr>
        <w:b/>
        <w:bCs/>
        <w:color w:val="308AC9" w:themeColor="accent2" w:themeShade="CC"/>
      </w:rPr>
      <w:tblPr/>
      <w:tcPr>
        <w:tcBorders>
          <w:top w:val="single" w:sz="12" w:space="0" w:color="FFFFF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9F5" w:themeFill="accent2" w:themeFillTint="3F"/>
      </w:tcPr>
    </w:tblStylePr>
    <w:tblStylePr w:type="band1Horz">
      <w:tblPr/>
      <w:tcPr>
        <w:shd w:val="clear" w:color="auto" w:fill="DEEDF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</w:tblPr>
    <w:tcPr>
      <w:shd w:val="clear" w:color="auto" w:fill="E4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C0" w:themeFill="accent4" w:themeFillShade="CC"/>
      </w:tcPr>
    </w:tblStylePr>
    <w:tblStylePr w:type="lastRow">
      <w:rPr>
        <w:b/>
        <w:bCs/>
        <w:color w:val="008CC0" w:themeColor="accent4" w:themeShade="CC"/>
      </w:rPr>
      <w:tblPr/>
      <w:tcPr>
        <w:tcBorders>
          <w:top w:val="single" w:sz="12" w:space="0" w:color="FFFFF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3" w:themeFillTint="3F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</w:tblPr>
    <w:tcPr>
      <w:shd w:val="clear" w:color="auto" w:fill="E4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C0" w:themeFill="accent3" w:themeFillShade="CC"/>
      </w:tcPr>
    </w:tblStylePr>
    <w:tblStylePr w:type="lastRow">
      <w:rPr>
        <w:b/>
        <w:bCs/>
        <w:color w:val="008CC0" w:themeColor="accent3" w:themeShade="CC"/>
      </w:rPr>
      <w:tblPr/>
      <w:tcPr>
        <w:tcBorders>
          <w:top w:val="single" w:sz="12" w:space="0" w:color="FFFFF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</w:tblPr>
    <w:tcPr>
      <w:shd w:val="clear" w:color="auto" w:fill="F9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A2A" w:themeFill="accent6" w:themeFillShade="CC"/>
      </w:tcPr>
    </w:tblStylePr>
    <w:tblStylePr w:type="lastRow">
      <w:rPr>
        <w:b/>
        <w:bCs/>
        <w:color w:val="922A2A" w:themeColor="accent6" w:themeShade="CC"/>
      </w:rPr>
      <w:tblPr/>
      <w:tcPr>
        <w:tcBorders>
          <w:top w:val="single" w:sz="12" w:space="0" w:color="FFFFF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ACA" w:themeFill="accent5" w:themeFillTint="3F"/>
      </w:tcPr>
    </w:tblStylePr>
    <w:tblStylePr w:type="band1Horz">
      <w:tblPr/>
      <w:tcPr>
        <w:shd w:val="clear" w:color="auto" w:fill="F2D4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</w:tblPr>
    <w:tcPr>
      <w:shd w:val="clear" w:color="auto" w:fill="F9EA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A2A" w:themeFill="accent5" w:themeFillShade="CC"/>
      </w:tcPr>
    </w:tblStylePr>
    <w:tblStylePr w:type="lastRow">
      <w:rPr>
        <w:b/>
        <w:bCs/>
        <w:color w:val="922A2A" w:themeColor="accent5" w:themeShade="CC"/>
      </w:rPr>
      <w:tblPr/>
      <w:tcPr>
        <w:tcBorders>
          <w:top w:val="single" w:sz="12" w:space="0" w:color="FFFFF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ACA" w:themeFill="accent6" w:themeFillTint="3F"/>
      </w:tcPr>
    </w:tblStylePr>
    <w:tblStylePr w:type="band1Horz">
      <w:tblPr/>
      <w:tcPr>
        <w:shd w:val="clear" w:color="auto" w:fill="F2D4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top w:val="single" w:sz="24" w:space="0" w:color="5FA7D9" w:themeColor="accent2"/>
        <w:left w:val="single" w:sz="4" w:space="0" w:color="FFFFFF" w:themeColor="text1"/>
        <w:bottom w:val="single" w:sz="4" w:space="0" w:color="FFFFFF" w:themeColor="text1"/>
        <w:right w:val="single" w:sz="4" w:space="0" w:color="FFFFFF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A7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text1" w:themeShade="99"/>
          <w:insideV w:val="nil"/>
        </w:tcBorders>
        <w:shd w:val="clear" w:color="auto" w:fill="999999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Shade="BF"/>
      </w:tcPr>
    </w:tblStylePr>
    <w:tblStylePr w:type="band1Vert">
      <w:tblPr/>
      <w:tcPr>
        <w:shd w:val="clear" w:color="auto" w:fill="FFFFFF" w:themeFill="text1" w:themeFillTint="66"/>
      </w:tcPr>
    </w:tblStylePr>
    <w:tblStylePr w:type="band1Horz">
      <w:tblPr/>
      <w:tcPr>
        <w:shd w:val="clear" w:color="auto" w:fill="FFFFFF" w:themeFill="text1" w:themeFillTint="7F"/>
      </w:tcPr>
    </w:tblStylePr>
    <w:tblStylePr w:type="neCell">
      <w:rPr>
        <w:color w:val="FFFFFF" w:themeColor="text1"/>
      </w:rPr>
    </w:tblStylePr>
    <w:tblStylePr w:type="nwCell">
      <w:rPr>
        <w:color w:val="FFFFFF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top w:val="single" w:sz="24" w:space="0" w:color="5FA7D9" w:themeColor="accent2"/>
        <w:left w:val="single" w:sz="4" w:space="0" w:color="5FA7D9" w:themeColor="accent1"/>
        <w:bottom w:val="single" w:sz="4" w:space="0" w:color="5FA7D9" w:themeColor="accent1"/>
        <w:right w:val="single" w:sz="4" w:space="0" w:color="5FA7D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A7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7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797" w:themeColor="accent1" w:themeShade="99"/>
          <w:insideV w:val="nil"/>
        </w:tcBorders>
        <w:shd w:val="clear" w:color="auto" w:fill="2467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797" w:themeFill="accent1" w:themeFillShade="99"/>
      </w:tcPr>
    </w:tblStylePr>
    <w:tblStylePr w:type="band1Vert">
      <w:tblPr/>
      <w:tcPr>
        <w:shd w:val="clear" w:color="auto" w:fill="BEDBEF" w:themeFill="accent1" w:themeFillTint="66"/>
      </w:tcPr>
    </w:tblStylePr>
    <w:tblStylePr w:type="band1Horz">
      <w:tblPr/>
      <w:tcPr>
        <w:shd w:val="clear" w:color="auto" w:fill="AFD3EC" w:themeFill="accent1" w:themeFillTint="7F"/>
      </w:tcPr>
    </w:tblStylePr>
    <w:tblStylePr w:type="neCell">
      <w:rPr>
        <w:color w:val="FFFFFF" w:themeColor="text1"/>
      </w:rPr>
    </w:tblStylePr>
    <w:tblStylePr w:type="nwCell">
      <w:rPr>
        <w:color w:val="FFFFFF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top w:val="single" w:sz="24" w:space="0" w:color="5FA7D9" w:themeColor="accent2"/>
        <w:left w:val="single" w:sz="4" w:space="0" w:color="5FA7D9" w:themeColor="accent2"/>
        <w:bottom w:val="single" w:sz="4" w:space="0" w:color="5FA7D9" w:themeColor="accent2"/>
        <w:right w:val="single" w:sz="4" w:space="0" w:color="5FA7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A7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79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797" w:themeColor="accent2" w:themeShade="99"/>
          <w:insideV w:val="nil"/>
        </w:tcBorders>
        <w:shd w:val="clear" w:color="auto" w:fill="24679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797" w:themeFill="accent2" w:themeFillShade="99"/>
      </w:tcPr>
    </w:tblStylePr>
    <w:tblStylePr w:type="band1Vert">
      <w:tblPr/>
      <w:tcPr>
        <w:shd w:val="clear" w:color="auto" w:fill="BEDBEF" w:themeFill="accent2" w:themeFillTint="66"/>
      </w:tcPr>
    </w:tblStylePr>
    <w:tblStylePr w:type="band1Horz">
      <w:tblPr/>
      <w:tcPr>
        <w:shd w:val="clear" w:color="auto" w:fill="AFD3EC" w:themeFill="accent2" w:themeFillTint="7F"/>
      </w:tcPr>
    </w:tblStylePr>
    <w:tblStylePr w:type="neCell">
      <w:rPr>
        <w:color w:val="FFFFFF" w:themeColor="text1"/>
      </w:rPr>
    </w:tblStylePr>
    <w:tblStylePr w:type="nwCell">
      <w:rPr>
        <w:color w:val="FFFFFF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top w:val="single" w:sz="24" w:space="0" w:color="00B0F0" w:themeColor="accent4"/>
        <w:left w:val="single" w:sz="4" w:space="0" w:color="00B0F0" w:themeColor="accent3"/>
        <w:bottom w:val="single" w:sz="4" w:space="0" w:color="00B0F0" w:themeColor="accent3"/>
        <w:right w:val="single" w:sz="4" w:space="0" w:color="00B0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9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90" w:themeColor="accent3" w:themeShade="99"/>
          <w:insideV w:val="nil"/>
        </w:tcBorders>
        <w:shd w:val="clear" w:color="auto" w:fill="00699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90" w:themeFill="accent3" w:themeFillShade="99"/>
      </w:tcPr>
    </w:tblStylePr>
    <w:tblStylePr w:type="band1Vert">
      <w:tblPr/>
      <w:tcPr>
        <w:shd w:val="clear" w:color="auto" w:fill="93E2FF" w:themeFill="accent3" w:themeFillTint="66"/>
      </w:tcPr>
    </w:tblStylePr>
    <w:tblStylePr w:type="band1Horz">
      <w:tblPr/>
      <w:tcPr>
        <w:shd w:val="clear" w:color="auto" w:fill="78DB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top w:val="single" w:sz="24" w:space="0" w:color="00B0F0" w:themeColor="accent3"/>
        <w:left w:val="single" w:sz="4" w:space="0" w:color="00B0F0" w:themeColor="accent4"/>
        <w:bottom w:val="single" w:sz="4" w:space="0" w:color="00B0F0" w:themeColor="accent4"/>
        <w:right w:val="single" w:sz="4" w:space="0" w:color="00B0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9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90" w:themeColor="accent4" w:themeShade="99"/>
          <w:insideV w:val="nil"/>
        </w:tcBorders>
        <w:shd w:val="clear" w:color="auto" w:fill="00699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90" w:themeFill="accent4" w:themeFillShade="99"/>
      </w:tcPr>
    </w:tblStylePr>
    <w:tblStylePr w:type="band1Vert">
      <w:tblPr/>
      <w:tcPr>
        <w:shd w:val="clear" w:color="auto" w:fill="93E2FF" w:themeFill="accent4" w:themeFillTint="66"/>
      </w:tcPr>
    </w:tblStylePr>
    <w:tblStylePr w:type="band1Horz">
      <w:tblPr/>
      <w:tcPr>
        <w:shd w:val="clear" w:color="auto" w:fill="78DBFF" w:themeFill="accent4" w:themeFillTint="7F"/>
      </w:tcPr>
    </w:tblStylePr>
    <w:tblStylePr w:type="neCell">
      <w:rPr>
        <w:color w:val="FFFFFF" w:themeColor="text1"/>
      </w:rPr>
    </w:tblStylePr>
    <w:tblStylePr w:type="nwCell">
      <w:rPr>
        <w:color w:val="FFFFFF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top w:val="single" w:sz="24" w:space="0" w:color="B73535" w:themeColor="accent6"/>
        <w:left w:val="single" w:sz="4" w:space="0" w:color="B73535" w:themeColor="accent5"/>
        <w:bottom w:val="single" w:sz="4" w:space="0" w:color="B73535" w:themeColor="accent5"/>
        <w:right w:val="single" w:sz="4" w:space="0" w:color="B735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35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F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F1F" w:themeColor="accent5" w:themeShade="99"/>
          <w:insideV w:val="nil"/>
        </w:tcBorders>
        <w:shd w:val="clear" w:color="auto" w:fill="6D1F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F1F" w:themeFill="accent5" w:themeFillShade="99"/>
      </w:tcPr>
    </w:tblStylePr>
    <w:tblStylePr w:type="band1Vert">
      <w:tblPr/>
      <w:tcPr>
        <w:shd w:val="clear" w:color="auto" w:fill="E6A9A9" w:themeFill="accent5" w:themeFillTint="66"/>
      </w:tcPr>
    </w:tblStylePr>
    <w:tblStylePr w:type="band1Horz">
      <w:tblPr/>
      <w:tcPr>
        <w:shd w:val="clear" w:color="auto" w:fill="E09595" w:themeFill="accent5" w:themeFillTint="7F"/>
      </w:tcPr>
    </w:tblStylePr>
    <w:tblStylePr w:type="neCell">
      <w:rPr>
        <w:color w:val="FFFFFF" w:themeColor="text1"/>
      </w:rPr>
    </w:tblStylePr>
    <w:tblStylePr w:type="nwCell">
      <w:rPr>
        <w:color w:val="FFFFFF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top w:val="single" w:sz="24" w:space="0" w:color="B73535" w:themeColor="accent5"/>
        <w:left w:val="single" w:sz="4" w:space="0" w:color="B73535" w:themeColor="accent6"/>
        <w:bottom w:val="single" w:sz="4" w:space="0" w:color="B73535" w:themeColor="accent6"/>
        <w:right w:val="single" w:sz="4" w:space="0" w:color="B735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35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F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F1F" w:themeColor="accent6" w:themeShade="99"/>
          <w:insideV w:val="nil"/>
        </w:tcBorders>
        <w:shd w:val="clear" w:color="auto" w:fill="6D1F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F1F" w:themeFill="accent6" w:themeFillShade="99"/>
      </w:tcPr>
    </w:tblStylePr>
    <w:tblStylePr w:type="band1Vert">
      <w:tblPr/>
      <w:tcPr>
        <w:shd w:val="clear" w:color="auto" w:fill="E6A9A9" w:themeFill="accent6" w:themeFillTint="66"/>
      </w:tcPr>
    </w:tblStylePr>
    <w:tblStylePr w:type="band1Horz">
      <w:tblPr/>
      <w:tcPr>
        <w:shd w:val="clear" w:color="auto" w:fill="E09595" w:themeFill="accent6" w:themeFillTint="7F"/>
      </w:tcPr>
    </w:tblStylePr>
    <w:tblStylePr w:type="neCell">
      <w:rPr>
        <w:color w:val="FFFFFF" w:themeColor="text1"/>
      </w:rPr>
    </w:tblStylePr>
    <w:tblStylePr w:type="nwCell">
      <w:rPr>
        <w:color w:val="FFFFFF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FFFF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A7D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FFFF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6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1B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1B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1B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1B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A7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FFFF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67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1B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1B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1B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1B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FFFF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7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B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B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FFFF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7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B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B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35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FFFF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A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7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7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7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72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35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FFFFF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A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7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7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7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72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1E567E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66"/>
        <w:left w:val="single" w:sz="4" w:space="0" w:color="FFFFFF" w:themeColor="text1" w:themeTint="66"/>
        <w:bottom w:val="single" w:sz="4" w:space="0" w:color="FFFFFF" w:themeColor="text1" w:themeTint="66"/>
        <w:right w:val="single" w:sz="4" w:space="0" w:color="FFFFFF" w:themeColor="text1" w:themeTint="66"/>
        <w:insideH w:val="single" w:sz="4" w:space="0" w:color="FFFFFF" w:themeColor="text1" w:themeTint="66"/>
        <w:insideV w:val="single" w:sz="4" w:space="0" w:color="FFF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EDBEF" w:themeColor="accent1" w:themeTint="66"/>
        <w:left w:val="single" w:sz="4" w:space="0" w:color="BEDBEF" w:themeColor="accent1" w:themeTint="66"/>
        <w:bottom w:val="single" w:sz="4" w:space="0" w:color="BEDBEF" w:themeColor="accent1" w:themeTint="66"/>
        <w:right w:val="single" w:sz="4" w:space="0" w:color="BEDBEF" w:themeColor="accent1" w:themeTint="66"/>
        <w:insideH w:val="single" w:sz="4" w:space="0" w:color="BEDBEF" w:themeColor="accent1" w:themeTint="66"/>
        <w:insideV w:val="single" w:sz="4" w:space="0" w:color="BEDB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EC9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C9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EDBEF" w:themeColor="accent2" w:themeTint="66"/>
        <w:left w:val="single" w:sz="4" w:space="0" w:color="BEDBEF" w:themeColor="accent2" w:themeTint="66"/>
        <w:bottom w:val="single" w:sz="4" w:space="0" w:color="BEDBEF" w:themeColor="accent2" w:themeTint="66"/>
        <w:right w:val="single" w:sz="4" w:space="0" w:color="BEDBEF" w:themeColor="accent2" w:themeTint="66"/>
        <w:insideH w:val="single" w:sz="4" w:space="0" w:color="BEDBEF" w:themeColor="accent2" w:themeTint="66"/>
        <w:insideV w:val="single" w:sz="4" w:space="0" w:color="BEDB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C9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C9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3E2FF" w:themeColor="accent3" w:themeTint="66"/>
        <w:left w:val="single" w:sz="4" w:space="0" w:color="93E2FF" w:themeColor="accent3" w:themeTint="66"/>
        <w:bottom w:val="single" w:sz="4" w:space="0" w:color="93E2FF" w:themeColor="accent3" w:themeTint="66"/>
        <w:right w:val="single" w:sz="4" w:space="0" w:color="93E2FF" w:themeColor="accent3" w:themeTint="66"/>
        <w:insideH w:val="single" w:sz="4" w:space="0" w:color="93E2FF" w:themeColor="accent3" w:themeTint="66"/>
        <w:insideV w:val="single" w:sz="4" w:space="0" w:color="93E2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3E2FF" w:themeColor="accent4" w:themeTint="66"/>
        <w:left w:val="single" w:sz="4" w:space="0" w:color="93E2FF" w:themeColor="accent4" w:themeTint="66"/>
        <w:bottom w:val="single" w:sz="4" w:space="0" w:color="93E2FF" w:themeColor="accent4" w:themeTint="66"/>
        <w:right w:val="single" w:sz="4" w:space="0" w:color="93E2FF" w:themeColor="accent4" w:themeTint="66"/>
        <w:insideH w:val="single" w:sz="4" w:space="0" w:color="93E2FF" w:themeColor="accent4" w:themeTint="66"/>
        <w:insideV w:val="single" w:sz="4" w:space="0" w:color="93E2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6A9A9" w:themeColor="accent5" w:themeTint="66"/>
        <w:left w:val="single" w:sz="4" w:space="0" w:color="E6A9A9" w:themeColor="accent5" w:themeTint="66"/>
        <w:bottom w:val="single" w:sz="4" w:space="0" w:color="E6A9A9" w:themeColor="accent5" w:themeTint="66"/>
        <w:right w:val="single" w:sz="4" w:space="0" w:color="E6A9A9" w:themeColor="accent5" w:themeTint="66"/>
        <w:insideH w:val="single" w:sz="4" w:space="0" w:color="E6A9A9" w:themeColor="accent5" w:themeTint="66"/>
        <w:insideV w:val="single" w:sz="4" w:space="0" w:color="E6A9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7F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7F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6A9A9" w:themeColor="accent6" w:themeTint="66"/>
        <w:left w:val="single" w:sz="4" w:space="0" w:color="E6A9A9" w:themeColor="accent6" w:themeTint="66"/>
        <w:bottom w:val="single" w:sz="4" w:space="0" w:color="E6A9A9" w:themeColor="accent6" w:themeTint="66"/>
        <w:right w:val="single" w:sz="4" w:space="0" w:color="E6A9A9" w:themeColor="accent6" w:themeTint="66"/>
        <w:insideH w:val="single" w:sz="4" w:space="0" w:color="E6A9A9" w:themeColor="accent6" w:themeTint="66"/>
        <w:insideV w:val="single" w:sz="4" w:space="0" w:color="E6A9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A7F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7F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text1" w:themeTint="99"/>
        <w:bottom w:val="single" w:sz="2" w:space="0" w:color="FFFFFF" w:themeColor="text1" w:themeTint="99"/>
        <w:insideH w:val="single" w:sz="2" w:space="0" w:color="FFFFFF" w:themeColor="text1" w:themeTint="99"/>
        <w:insideV w:val="single" w:sz="2" w:space="0" w:color="FFFF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EC9E8" w:themeColor="accent1" w:themeTint="99"/>
        <w:bottom w:val="single" w:sz="2" w:space="0" w:color="9EC9E8" w:themeColor="accent1" w:themeTint="99"/>
        <w:insideH w:val="single" w:sz="2" w:space="0" w:color="9EC9E8" w:themeColor="accent1" w:themeTint="99"/>
        <w:insideV w:val="single" w:sz="2" w:space="0" w:color="9EC9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C9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C9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DF7" w:themeFill="accent1" w:themeFillTint="33"/>
      </w:tcPr>
    </w:tblStylePr>
    <w:tblStylePr w:type="band1Horz">
      <w:tblPr/>
      <w:tcPr>
        <w:shd w:val="clear" w:color="auto" w:fill="DEED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EC9E8" w:themeColor="accent2" w:themeTint="99"/>
        <w:bottom w:val="single" w:sz="2" w:space="0" w:color="9EC9E8" w:themeColor="accent2" w:themeTint="99"/>
        <w:insideH w:val="single" w:sz="2" w:space="0" w:color="9EC9E8" w:themeColor="accent2" w:themeTint="99"/>
        <w:insideV w:val="single" w:sz="2" w:space="0" w:color="9EC9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C9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C9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DF7" w:themeFill="accent2" w:themeFillTint="33"/>
      </w:tcPr>
    </w:tblStylePr>
    <w:tblStylePr w:type="band1Horz">
      <w:tblPr/>
      <w:tcPr>
        <w:shd w:val="clear" w:color="auto" w:fill="DEEDF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5DD3FF" w:themeColor="accent3" w:themeTint="99"/>
        <w:bottom w:val="single" w:sz="2" w:space="0" w:color="5DD3FF" w:themeColor="accent3" w:themeTint="99"/>
        <w:insideH w:val="single" w:sz="2" w:space="0" w:color="5DD3FF" w:themeColor="accent3" w:themeTint="99"/>
        <w:insideV w:val="single" w:sz="2" w:space="0" w:color="5DD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3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3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5DD3FF" w:themeColor="accent4" w:themeTint="99"/>
        <w:bottom w:val="single" w:sz="2" w:space="0" w:color="5DD3FF" w:themeColor="accent4" w:themeTint="99"/>
        <w:insideH w:val="single" w:sz="2" w:space="0" w:color="5DD3FF" w:themeColor="accent4" w:themeTint="99"/>
        <w:insideV w:val="single" w:sz="2" w:space="0" w:color="5DD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3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3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A7F7F" w:themeColor="accent5" w:themeTint="99"/>
        <w:bottom w:val="single" w:sz="2" w:space="0" w:color="DA7F7F" w:themeColor="accent5" w:themeTint="99"/>
        <w:insideH w:val="single" w:sz="2" w:space="0" w:color="DA7F7F" w:themeColor="accent5" w:themeTint="99"/>
        <w:insideV w:val="single" w:sz="2" w:space="0" w:color="DA7F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7F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7F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5" w:themeFillTint="33"/>
      </w:tcPr>
    </w:tblStylePr>
    <w:tblStylePr w:type="band1Horz">
      <w:tblPr/>
      <w:tcPr>
        <w:shd w:val="clear" w:color="auto" w:fill="F2D4D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A7F7F" w:themeColor="accent6" w:themeTint="99"/>
        <w:bottom w:val="single" w:sz="2" w:space="0" w:color="DA7F7F" w:themeColor="accent6" w:themeTint="99"/>
        <w:insideH w:val="single" w:sz="2" w:space="0" w:color="DA7F7F" w:themeColor="accent6" w:themeTint="99"/>
        <w:insideV w:val="single" w:sz="2" w:space="0" w:color="DA7F7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7F7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7F7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6" w:themeFillTint="33"/>
      </w:tcPr>
    </w:tblStylePr>
    <w:tblStylePr w:type="band1Horz">
      <w:tblPr/>
      <w:tcPr>
        <w:shd w:val="clear" w:color="auto" w:fill="F2D4D4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99"/>
        <w:left w:val="single" w:sz="4" w:space="0" w:color="FFFFFF" w:themeColor="text1" w:themeTint="99"/>
        <w:bottom w:val="single" w:sz="4" w:space="0" w:color="FFFFFF" w:themeColor="text1" w:themeTint="99"/>
        <w:right w:val="single" w:sz="4" w:space="0" w:color="FFFFFF" w:themeColor="text1" w:themeTint="99"/>
        <w:insideH w:val="single" w:sz="4" w:space="0" w:color="FFFFFF" w:themeColor="text1" w:themeTint="99"/>
        <w:insideV w:val="single" w:sz="4" w:space="0" w:color="FFFF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  <w:tblStylePr w:type="neCell">
      <w:tblPr/>
      <w:tcPr>
        <w:tcBorders>
          <w:bottom w:val="single" w:sz="4" w:space="0" w:color="FFFFFF" w:themeColor="text1" w:themeTint="99"/>
        </w:tcBorders>
      </w:tcPr>
    </w:tblStylePr>
    <w:tblStylePr w:type="nwCell">
      <w:tblPr/>
      <w:tcPr>
        <w:tcBorders>
          <w:bottom w:val="single" w:sz="4" w:space="0" w:color="FFFFFF" w:themeColor="text1" w:themeTint="99"/>
        </w:tcBorders>
      </w:tcPr>
    </w:tblStylePr>
    <w:tblStylePr w:type="seCell">
      <w:tblPr/>
      <w:tcPr>
        <w:tcBorders>
          <w:top w:val="single" w:sz="4" w:space="0" w:color="FFFFFF" w:themeColor="text1" w:themeTint="99"/>
        </w:tcBorders>
      </w:tcPr>
    </w:tblStylePr>
    <w:tblStylePr w:type="swCell">
      <w:tblPr/>
      <w:tcPr>
        <w:tcBorders>
          <w:top w:val="single" w:sz="4" w:space="0" w:color="FFFFF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C9E8" w:themeColor="accent1" w:themeTint="99"/>
        <w:left w:val="single" w:sz="4" w:space="0" w:color="9EC9E8" w:themeColor="accent1" w:themeTint="99"/>
        <w:bottom w:val="single" w:sz="4" w:space="0" w:color="9EC9E8" w:themeColor="accent1" w:themeTint="99"/>
        <w:right w:val="single" w:sz="4" w:space="0" w:color="9EC9E8" w:themeColor="accent1" w:themeTint="99"/>
        <w:insideH w:val="single" w:sz="4" w:space="0" w:color="9EC9E8" w:themeColor="accent1" w:themeTint="99"/>
        <w:insideV w:val="single" w:sz="4" w:space="0" w:color="9EC9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DF7" w:themeFill="accent1" w:themeFillTint="33"/>
      </w:tcPr>
    </w:tblStylePr>
    <w:tblStylePr w:type="band1Horz">
      <w:tblPr/>
      <w:tcPr>
        <w:shd w:val="clear" w:color="auto" w:fill="DEEDF7" w:themeFill="accent1" w:themeFillTint="33"/>
      </w:tcPr>
    </w:tblStylePr>
    <w:tblStylePr w:type="neCell">
      <w:tblPr/>
      <w:tcPr>
        <w:tcBorders>
          <w:bottom w:val="single" w:sz="4" w:space="0" w:color="9EC9E8" w:themeColor="accent1" w:themeTint="99"/>
        </w:tcBorders>
      </w:tcPr>
    </w:tblStylePr>
    <w:tblStylePr w:type="nwCell">
      <w:tblPr/>
      <w:tcPr>
        <w:tcBorders>
          <w:bottom w:val="single" w:sz="4" w:space="0" w:color="9EC9E8" w:themeColor="accent1" w:themeTint="99"/>
        </w:tcBorders>
      </w:tcPr>
    </w:tblStylePr>
    <w:tblStylePr w:type="seCell">
      <w:tblPr/>
      <w:tcPr>
        <w:tcBorders>
          <w:top w:val="single" w:sz="4" w:space="0" w:color="9EC9E8" w:themeColor="accent1" w:themeTint="99"/>
        </w:tcBorders>
      </w:tcPr>
    </w:tblStylePr>
    <w:tblStylePr w:type="swCell">
      <w:tblPr/>
      <w:tcPr>
        <w:tcBorders>
          <w:top w:val="single" w:sz="4" w:space="0" w:color="9EC9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C9E8" w:themeColor="accent2" w:themeTint="99"/>
        <w:left w:val="single" w:sz="4" w:space="0" w:color="9EC9E8" w:themeColor="accent2" w:themeTint="99"/>
        <w:bottom w:val="single" w:sz="4" w:space="0" w:color="9EC9E8" w:themeColor="accent2" w:themeTint="99"/>
        <w:right w:val="single" w:sz="4" w:space="0" w:color="9EC9E8" w:themeColor="accent2" w:themeTint="99"/>
        <w:insideH w:val="single" w:sz="4" w:space="0" w:color="9EC9E8" w:themeColor="accent2" w:themeTint="99"/>
        <w:insideV w:val="single" w:sz="4" w:space="0" w:color="9EC9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DF7" w:themeFill="accent2" w:themeFillTint="33"/>
      </w:tcPr>
    </w:tblStylePr>
    <w:tblStylePr w:type="band1Horz">
      <w:tblPr/>
      <w:tcPr>
        <w:shd w:val="clear" w:color="auto" w:fill="DEEDF7" w:themeFill="accent2" w:themeFillTint="33"/>
      </w:tcPr>
    </w:tblStylePr>
    <w:tblStylePr w:type="neCell">
      <w:tblPr/>
      <w:tcPr>
        <w:tcBorders>
          <w:bottom w:val="single" w:sz="4" w:space="0" w:color="9EC9E8" w:themeColor="accent2" w:themeTint="99"/>
        </w:tcBorders>
      </w:tcPr>
    </w:tblStylePr>
    <w:tblStylePr w:type="nwCell">
      <w:tblPr/>
      <w:tcPr>
        <w:tcBorders>
          <w:bottom w:val="single" w:sz="4" w:space="0" w:color="9EC9E8" w:themeColor="accent2" w:themeTint="99"/>
        </w:tcBorders>
      </w:tcPr>
    </w:tblStylePr>
    <w:tblStylePr w:type="seCell">
      <w:tblPr/>
      <w:tcPr>
        <w:tcBorders>
          <w:top w:val="single" w:sz="4" w:space="0" w:color="9EC9E8" w:themeColor="accent2" w:themeTint="99"/>
        </w:tcBorders>
      </w:tcPr>
    </w:tblStylePr>
    <w:tblStylePr w:type="swCell">
      <w:tblPr/>
      <w:tcPr>
        <w:tcBorders>
          <w:top w:val="single" w:sz="4" w:space="0" w:color="9EC9E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3" w:themeTint="99"/>
        <w:left w:val="single" w:sz="4" w:space="0" w:color="5DD3FF" w:themeColor="accent3" w:themeTint="99"/>
        <w:bottom w:val="single" w:sz="4" w:space="0" w:color="5DD3FF" w:themeColor="accent3" w:themeTint="99"/>
        <w:right w:val="single" w:sz="4" w:space="0" w:color="5DD3FF" w:themeColor="accent3" w:themeTint="99"/>
        <w:insideH w:val="single" w:sz="4" w:space="0" w:color="5DD3FF" w:themeColor="accent3" w:themeTint="99"/>
        <w:insideV w:val="single" w:sz="4" w:space="0" w:color="5DD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  <w:tblStylePr w:type="neCell">
      <w:tblPr/>
      <w:tcPr>
        <w:tcBorders>
          <w:bottom w:val="single" w:sz="4" w:space="0" w:color="5DD3FF" w:themeColor="accent3" w:themeTint="99"/>
        </w:tcBorders>
      </w:tcPr>
    </w:tblStylePr>
    <w:tblStylePr w:type="nwCell">
      <w:tblPr/>
      <w:tcPr>
        <w:tcBorders>
          <w:bottom w:val="single" w:sz="4" w:space="0" w:color="5DD3FF" w:themeColor="accent3" w:themeTint="99"/>
        </w:tcBorders>
      </w:tcPr>
    </w:tblStylePr>
    <w:tblStylePr w:type="seCell">
      <w:tblPr/>
      <w:tcPr>
        <w:tcBorders>
          <w:top w:val="single" w:sz="4" w:space="0" w:color="5DD3FF" w:themeColor="accent3" w:themeTint="99"/>
        </w:tcBorders>
      </w:tcPr>
    </w:tblStylePr>
    <w:tblStylePr w:type="swCell">
      <w:tblPr/>
      <w:tcPr>
        <w:tcBorders>
          <w:top w:val="single" w:sz="4" w:space="0" w:color="5DD3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  <w:tblStylePr w:type="neCell">
      <w:tblPr/>
      <w:tcPr>
        <w:tcBorders>
          <w:bottom w:val="single" w:sz="4" w:space="0" w:color="5DD3FF" w:themeColor="accent4" w:themeTint="99"/>
        </w:tcBorders>
      </w:tcPr>
    </w:tblStylePr>
    <w:tblStylePr w:type="nwCell">
      <w:tblPr/>
      <w:tcPr>
        <w:tcBorders>
          <w:bottom w:val="single" w:sz="4" w:space="0" w:color="5DD3FF" w:themeColor="accent4" w:themeTint="99"/>
        </w:tcBorders>
      </w:tcPr>
    </w:tblStylePr>
    <w:tblStylePr w:type="seCell">
      <w:tblPr/>
      <w:tcPr>
        <w:tcBorders>
          <w:top w:val="single" w:sz="4" w:space="0" w:color="5DD3FF" w:themeColor="accent4" w:themeTint="99"/>
        </w:tcBorders>
      </w:tcPr>
    </w:tblStylePr>
    <w:tblStylePr w:type="swCell">
      <w:tblPr/>
      <w:tcPr>
        <w:tcBorders>
          <w:top w:val="single" w:sz="4" w:space="0" w:color="5DD3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7F7F" w:themeColor="accent5" w:themeTint="99"/>
        <w:left w:val="single" w:sz="4" w:space="0" w:color="DA7F7F" w:themeColor="accent5" w:themeTint="99"/>
        <w:bottom w:val="single" w:sz="4" w:space="0" w:color="DA7F7F" w:themeColor="accent5" w:themeTint="99"/>
        <w:right w:val="single" w:sz="4" w:space="0" w:color="DA7F7F" w:themeColor="accent5" w:themeTint="99"/>
        <w:insideH w:val="single" w:sz="4" w:space="0" w:color="DA7F7F" w:themeColor="accent5" w:themeTint="99"/>
        <w:insideV w:val="single" w:sz="4" w:space="0" w:color="DA7F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5" w:themeFillTint="33"/>
      </w:tcPr>
    </w:tblStylePr>
    <w:tblStylePr w:type="band1Horz">
      <w:tblPr/>
      <w:tcPr>
        <w:shd w:val="clear" w:color="auto" w:fill="F2D4D4" w:themeFill="accent5" w:themeFillTint="33"/>
      </w:tcPr>
    </w:tblStylePr>
    <w:tblStylePr w:type="neCell">
      <w:tblPr/>
      <w:tcPr>
        <w:tcBorders>
          <w:bottom w:val="single" w:sz="4" w:space="0" w:color="DA7F7F" w:themeColor="accent5" w:themeTint="99"/>
        </w:tcBorders>
      </w:tcPr>
    </w:tblStylePr>
    <w:tblStylePr w:type="nwCell">
      <w:tblPr/>
      <w:tcPr>
        <w:tcBorders>
          <w:bottom w:val="single" w:sz="4" w:space="0" w:color="DA7F7F" w:themeColor="accent5" w:themeTint="99"/>
        </w:tcBorders>
      </w:tcPr>
    </w:tblStylePr>
    <w:tblStylePr w:type="seCell">
      <w:tblPr/>
      <w:tcPr>
        <w:tcBorders>
          <w:top w:val="single" w:sz="4" w:space="0" w:color="DA7F7F" w:themeColor="accent5" w:themeTint="99"/>
        </w:tcBorders>
      </w:tcPr>
    </w:tblStylePr>
    <w:tblStylePr w:type="swCell">
      <w:tblPr/>
      <w:tcPr>
        <w:tcBorders>
          <w:top w:val="single" w:sz="4" w:space="0" w:color="DA7F7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7F7F" w:themeColor="accent6" w:themeTint="99"/>
        <w:left w:val="single" w:sz="4" w:space="0" w:color="DA7F7F" w:themeColor="accent6" w:themeTint="99"/>
        <w:bottom w:val="single" w:sz="4" w:space="0" w:color="DA7F7F" w:themeColor="accent6" w:themeTint="99"/>
        <w:right w:val="single" w:sz="4" w:space="0" w:color="DA7F7F" w:themeColor="accent6" w:themeTint="99"/>
        <w:insideH w:val="single" w:sz="4" w:space="0" w:color="DA7F7F" w:themeColor="accent6" w:themeTint="99"/>
        <w:insideV w:val="single" w:sz="4" w:space="0" w:color="DA7F7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6" w:themeFillTint="33"/>
      </w:tcPr>
    </w:tblStylePr>
    <w:tblStylePr w:type="band1Horz">
      <w:tblPr/>
      <w:tcPr>
        <w:shd w:val="clear" w:color="auto" w:fill="F2D4D4" w:themeFill="accent6" w:themeFillTint="33"/>
      </w:tcPr>
    </w:tblStylePr>
    <w:tblStylePr w:type="neCell">
      <w:tblPr/>
      <w:tcPr>
        <w:tcBorders>
          <w:bottom w:val="single" w:sz="4" w:space="0" w:color="DA7F7F" w:themeColor="accent6" w:themeTint="99"/>
        </w:tcBorders>
      </w:tcPr>
    </w:tblStylePr>
    <w:tblStylePr w:type="nwCell">
      <w:tblPr/>
      <w:tcPr>
        <w:tcBorders>
          <w:bottom w:val="single" w:sz="4" w:space="0" w:color="DA7F7F" w:themeColor="accent6" w:themeTint="99"/>
        </w:tcBorders>
      </w:tcPr>
    </w:tblStylePr>
    <w:tblStylePr w:type="seCell">
      <w:tblPr/>
      <w:tcPr>
        <w:tcBorders>
          <w:top w:val="single" w:sz="4" w:space="0" w:color="DA7F7F" w:themeColor="accent6" w:themeTint="99"/>
        </w:tcBorders>
      </w:tcPr>
    </w:tblStylePr>
    <w:tblStylePr w:type="swCell">
      <w:tblPr/>
      <w:tcPr>
        <w:tcBorders>
          <w:top w:val="single" w:sz="4" w:space="0" w:color="DA7F7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99"/>
        <w:left w:val="single" w:sz="4" w:space="0" w:color="FFFFFF" w:themeColor="text1" w:themeTint="99"/>
        <w:bottom w:val="single" w:sz="4" w:space="0" w:color="FFFFFF" w:themeColor="text1" w:themeTint="99"/>
        <w:right w:val="single" w:sz="4" w:space="0" w:color="FFFFFF" w:themeColor="text1" w:themeTint="99"/>
        <w:insideH w:val="single" w:sz="4" w:space="0" w:color="FFFFFF" w:themeColor="text1" w:themeTint="99"/>
        <w:insideV w:val="single" w:sz="4" w:space="0" w:color="FFFF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text1"/>
          <w:left w:val="single" w:sz="4" w:space="0" w:color="FFFFFF" w:themeColor="text1"/>
          <w:bottom w:val="single" w:sz="4" w:space="0" w:color="FFFFFF" w:themeColor="text1"/>
          <w:right w:val="single" w:sz="4" w:space="0" w:color="FFFFFF" w:themeColor="text1"/>
          <w:insideH w:val="nil"/>
          <w:insideV w:val="nil"/>
        </w:tcBorders>
        <w:shd w:val="clear" w:color="auto" w:fill="FFFFFF" w:themeFill="text1"/>
      </w:tcPr>
    </w:tblStylePr>
    <w:tblStylePr w:type="lastRow">
      <w:rPr>
        <w:b/>
        <w:bCs/>
      </w:rPr>
      <w:tblPr/>
      <w:tcPr>
        <w:tcBorders>
          <w:top w:val="double" w:sz="4" w:space="0" w:color="FFFFF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C9E8" w:themeColor="accent1" w:themeTint="99"/>
        <w:left w:val="single" w:sz="4" w:space="0" w:color="9EC9E8" w:themeColor="accent1" w:themeTint="99"/>
        <w:bottom w:val="single" w:sz="4" w:space="0" w:color="9EC9E8" w:themeColor="accent1" w:themeTint="99"/>
        <w:right w:val="single" w:sz="4" w:space="0" w:color="9EC9E8" w:themeColor="accent1" w:themeTint="99"/>
        <w:insideH w:val="single" w:sz="4" w:space="0" w:color="9EC9E8" w:themeColor="accent1" w:themeTint="99"/>
        <w:insideV w:val="single" w:sz="4" w:space="0" w:color="9EC9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A7D9" w:themeColor="accent1"/>
          <w:left w:val="single" w:sz="4" w:space="0" w:color="5FA7D9" w:themeColor="accent1"/>
          <w:bottom w:val="single" w:sz="4" w:space="0" w:color="5FA7D9" w:themeColor="accent1"/>
          <w:right w:val="single" w:sz="4" w:space="0" w:color="5FA7D9" w:themeColor="accent1"/>
          <w:insideH w:val="nil"/>
          <w:insideV w:val="nil"/>
        </w:tcBorders>
        <w:shd w:val="clear" w:color="auto" w:fill="5FA7D9" w:themeFill="accent1"/>
      </w:tcPr>
    </w:tblStylePr>
    <w:tblStylePr w:type="lastRow">
      <w:rPr>
        <w:b/>
        <w:bCs/>
      </w:rPr>
      <w:tblPr/>
      <w:tcPr>
        <w:tcBorders>
          <w:top w:val="double" w:sz="4" w:space="0" w:color="5FA7D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DF7" w:themeFill="accent1" w:themeFillTint="33"/>
      </w:tcPr>
    </w:tblStylePr>
    <w:tblStylePr w:type="band1Horz">
      <w:tblPr/>
      <w:tcPr>
        <w:shd w:val="clear" w:color="auto" w:fill="DEED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C9E8" w:themeColor="accent2" w:themeTint="99"/>
        <w:left w:val="single" w:sz="4" w:space="0" w:color="9EC9E8" w:themeColor="accent2" w:themeTint="99"/>
        <w:bottom w:val="single" w:sz="4" w:space="0" w:color="9EC9E8" w:themeColor="accent2" w:themeTint="99"/>
        <w:right w:val="single" w:sz="4" w:space="0" w:color="9EC9E8" w:themeColor="accent2" w:themeTint="99"/>
        <w:insideH w:val="single" w:sz="4" w:space="0" w:color="9EC9E8" w:themeColor="accent2" w:themeTint="99"/>
        <w:insideV w:val="single" w:sz="4" w:space="0" w:color="9EC9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A7D9" w:themeColor="accent2"/>
          <w:left w:val="single" w:sz="4" w:space="0" w:color="5FA7D9" w:themeColor="accent2"/>
          <w:bottom w:val="single" w:sz="4" w:space="0" w:color="5FA7D9" w:themeColor="accent2"/>
          <w:right w:val="single" w:sz="4" w:space="0" w:color="5FA7D9" w:themeColor="accent2"/>
          <w:insideH w:val="nil"/>
          <w:insideV w:val="nil"/>
        </w:tcBorders>
        <w:shd w:val="clear" w:color="auto" w:fill="5FA7D9" w:themeFill="accent2"/>
      </w:tcPr>
    </w:tblStylePr>
    <w:tblStylePr w:type="lastRow">
      <w:rPr>
        <w:b/>
        <w:bCs/>
      </w:rPr>
      <w:tblPr/>
      <w:tcPr>
        <w:tcBorders>
          <w:top w:val="double" w:sz="4" w:space="0" w:color="5FA7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DF7" w:themeFill="accent2" w:themeFillTint="33"/>
      </w:tcPr>
    </w:tblStylePr>
    <w:tblStylePr w:type="band1Horz">
      <w:tblPr/>
      <w:tcPr>
        <w:shd w:val="clear" w:color="auto" w:fill="DEEDF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3" w:themeTint="99"/>
        <w:left w:val="single" w:sz="4" w:space="0" w:color="5DD3FF" w:themeColor="accent3" w:themeTint="99"/>
        <w:bottom w:val="single" w:sz="4" w:space="0" w:color="5DD3FF" w:themeColor="accent3" w:themeTint="99"/>
        <w:right w:val="single" w:sz="4" w:space="0" w:color="5DD3FF" w:themeColor="accent3" w:themeTint="99"/>
        <w:insideH w:val="single" w:sz="4" w:space="0" w:color="5DD3FF" w:themeColor="accent3" w:themeTint="99"/>
        <w:insideV w:val="single" w:sz="4" w:space="0" w:color="5DD3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3"/>
          <w:left w:val="single" w:sz="4" w:space="0" w:color="00B0F0" w:themeColor="accent3"/>
          <w:bottom w:val="single" w:sz="4" w:space="0" w:color="00B0F0" w:themeColor="accent3"/>
          <w:right w:val="single" w:sz="4" w:space="0" w:color="00B0F0" w:themeColor="accent3"/>
          <w:insideH w:val="nil"/>
          <w:insideV w:val="nil"/>
        </w:tcBorders>
        <w:shd w:val="clear" w:color="auto" w:fill="00B0F0" w:themeFill="accent3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4"/>
          <w:left w:val="single" w:sz="4" w:space="0" w:color="00B0F0" w:themeColor="accent4"/>
          <w:bottom w:val="single" w:sz="4" w:space="0" w:color="00B0F0" w:themeColor="accent4"/>
          <w:right w:val="single" w:sz="4" w:space="0" w:color="00B0F0" w:themeColor="accent4"/>
          <w:insideH w:val="nil"/>
          <w:insideV w:val="nil"/>
        </w:tcBorders>
        <w:shd w:val="clear" w:color="auto" w:fill="00B0F0" w:themeFill="accent4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7F7F" w:themeColor="accent5" w:themeTint="99"/>
        <w:left w:val="single" w:sz="4" w:space="0" w:color="DA7F7F" w:themeColor="accent5" w:themeTint="99"/>
        <w:bottom w:val="single" w:sz="4" w:space="0" w:color="DA7F7F" w:themeColor="accent5" w:themeTint="99"/>
        <w:right w:val="single" w:sz="4" w:space="0" w:color="DA7F7F" w:themeColor="accent5" w:themeTint="99"/>
        <w:insideH w:val="single" w:sz="4" w:space="0" w:color="DA7F7F" w:themeColor="accent5" w:themeTint="99"/>
        <w:insideV w:val="single" w:sz="4" w:space="0" w:color="DA7F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3535" w:themeColor="accent5"/>
          <w:left w:val="single" w:sz="4" w:space="0" w:color="B73535" w:themeColor="accent5"/>
          <w:bottom w:val="single" w:sz="4" w:space="0" w:color="B73535" w:themeColor="accent5"/>
          <w:right w:val="single" w:sz="4" w:space="0" w:color="B73535" w:themeColor="accent5"/>
          <w:insideH w:val="nil"/>
          <w:insideV w:val="nil"/>
        </w:tcBorders>
        <w:shd w:val="clear" w:color="auto" w:fill="B73535" w:themeFill="accent5"/>
      </w:tcPr>
    </w:tblStylePr>
    <w:tblStylePr w:type="lastRow">
      <w:rPr>
        <w:b/>
        <w:bCs/>
      </w:rPr>
      <w:tblPr/>
      <w:tcPr>
        <w:tcBorders>
          <w:top w:val="double" w:sz="4" w:space="0" w:color="B735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5" w:themeFillTint="33"/>
      </w:tcPr>
    </w:tblStylePr>
    <w:tblStylePr w:type="band1Horz">
      <w:tblPr/>
      <w:tcPr>
        <w:shd w:val="clear" w:color="auto" w:fill="F2D4D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7F7F" w:themeColor="accent6" w:themeTint="99"/>
        <w:left w:val="single" w:sz="4" w:space="0" w:color="DA7F7F" w:themeColor="accent6" w:themeTint="99"/>
        <w:bottom w:val="single" w:sz="4" w:space="0" w:color="DA7F7F" w:themeColor="accent6" w:themeTint="99"/>
        <w:right w:val="single" w:sz="4" w:space="0" w:color="DA7F7F" w:themeColor="accent6" w:themeTint="99"/>
        <w:insideH w:val="single" w:sz="4" w:space="0" w:color="DA7F7F" w:themeColor="accent6" w:themeTint="99"/>
        <w:insideV w:val="single" w:sz="4" w:space="0" w:color="DA7F7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3535" w:themeColor="accent6"/>
          <w:left w:val="single" w:sz="4" w:space="0" w:color="B73535" w:themeColor="accent6"/>
          <w:bottom w:val="single" w:sz="4" w:space="0" w:color="B73535" w:themeColor="accent6"/>
          <w:right w:val="single" w:sz="4" w:space="0" w:color="B73535" w:themeColor="accent6"/>
          <w:insideH w:val="nil"/>
          <w:insideV w:val="nil"/>
        </w:tcBorders>
        <w:shd w:val="clear" w:color="auto" w:fill="B73535" w:themeFill="accent6"/>
      </w:tcPr>
    </w:tblStylePr>
    <w:tblStylePr w:type="lastRow">
      <w:rPr>
        <w:b/>
        <w:bCs/>
      </w:rPr>
      <w:tblPr/>
      <w:tcPr>
        <w:tcBorders>
          <w:top w:val="double" w:sz="4" w:space="0" w:color="B735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6" w:themeFillTint="33"/>
      </w:tcPr>
    </w:tblStylePr>
    <w:tblStylePr w:type="band1Horz">
      <w:tblPr/>
      <w:tcPr>
        <w:shd w:val="clear" w:color="auto" w:fill="F2D4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text1"/>
      </w:tcPr>
    </w:tblStylePr>
    <w:tblStylePr w:type="band1Vert">
      <w:tblPr/>
      <w:tcPr>
        <w:shd w:val="clear" w:color="auto" w:fill="FFFFFF" w:themeFill="text1" w:themeFillTint="66"/>
      </w:tcPr>
    </w:tblStylePr>
    <w:tblStylePr w:type="band1Horz">
      <w:tblPr/>
      <w:tcPr>
        <w:shd w:val="clear" w:color="auto" w:fill="FFFFF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D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A7D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A7D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A7D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A7D9" w:themeFill="accent1"/>
      </w:tcPr>
    </w:tblStylePr>
    <w:tblStylePr w:type="band1Vert">
      <w:tblPr/>
      <w:tcPr>
        <w:shd w:val="clear" w:color="auto" w:fill="BEDBEF" w:themeFill="accent1" w:themeFillTint="66"/>
      </w:tcPr>
    </w:tblStylePr>
    <w:tblStylePr w:type="band1Horz">
      <w:tblPr/>
      <w:tcPr>
        <w:shd w:val="clear" w:color="auto" w:fill="BEDB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D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A7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A7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A7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A7D9" w:themeFill="accent2"/>
      </w:tcPr>
    </w:tblStylePr>
    <w:tblStylePr w:type="band1Vert">
      <w:tblPr/>
      <w:tcPr>
        <w:shd w:val="clear" w:color="auto" w:fill="BEDBEF" w:themeFill="accent2" w:themeFillTint="66"/>
      </w:tcPr>
    </w:tblStylePr>
    <w:tblStylePr w:type="band1Horz">
      <w:tblPr/>
      <w:tcPr>
        <w:shd w:val="clear" w:color="auto" w:fill="BEDBE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F0" w:themeFill="accent3"/>
      </w:tcPr>
    </w:tblStylePr>
    <w:tblStylePr w:type="band1Vert">
      <w:tblPr/>
      <w:tcPr>
        <w:shd w:val="clear" w:color="auto" w:fill="93E2FF" w:themeFill="accent3" w:themeFillTint="66"/>
      </w:tcPr>
    </w:tblStylePr>
    <w:tblStylePr w:type="band1Horz">
      <w:tblPr/>
      <w:tcPr>
        <w:shd w:val="clear" w:color="auto" w:fill="93E2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F0" w:themeFill="accent4"/>
      </w:tcPr>
    </w:tblStylePr>
    <w:tblStylePr w:type="band1Vert">
      <w:tblPr/>
      <w:tcPr>
        <w:shd w:val="clear" w:color="auto" w:fill="93E2FF" w:themeFill="accent4" w:themeFillTint="66"/>
      </w:tcPr>
    </w:tblStylePr>
    <w:tblStylePr w:type="band1Horz">
      <w:tblPr/>
      <w:tcPr>
        <w:shd w:val="clear" w:color="auto" w:fill="93E2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35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35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35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3535" w:themeFill="accent5"/>
      </w:tcPr>
    </w:tblStylePr>
    <w:tblStylePr w:type="band1Vert">
      <w:tblPr/>
      <w:tcPr>
        <w:shd w:val="clear" w:color="auto" w:fill="E6A9A9" w:themeFill="accent5" w:themeFillTint="66"/>
      </w:tcPr>
    </w:tblStylePr>
    <w:tblStylePr w:type="band1Horz">
      <w:tblPr/>
      <w:tcPr>
        <w:shd w:val="clear" w:color="auto" w:fill="E6A9A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35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35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35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3535" w:themeFill="accent6"/>
      </w:tcPr>
    </w:tblStylePr>
    <w:tblStylePr w:type="band1Vert">
      <w:tblPr/>
      <w:tcPr>
        <w:shd w:val="clear" w:color="auto" w:fill="E6A9A9" w:themeFill="accent6" w:themeFillTint="66"/>
      </w:tcPr>
    </w:tblStylePr>
    <w:tblStylePr w:type="band1Horz">
      <w:tblPr/>
      <w:tcPr>
        <w:shd w:val="clear" w:color="auto" w:fill="E6A9A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top w:val="single" w:sz="4" w:space="0" w:color="FFFFFF" w:themeColor="text1" w:themeTint="99"/>
        <w:left w:val="single" w:sz="4" w:space="0" w:color="FFFFFF" w:themeColor="text1" w:themeTint="99"/>
        <w:bottom w:val="single" w:sz="4" w:space="0" w:color="FFFFFF" w:themeColor="text1" w:themeTint="99"/>
        <w:right w:val="single" w:sz="4" w:space="0" w:color="FFFFFF" w:themeColor="text1" w:themeTint="99"/>
        <w:insideH w:val="single" w:sz="4" w:space="0" w:color="FFFFFF" w:themeColor="text1" w:themeTint="99"/>
        <w:insideV w:val="single" w:sz="4" w:space="0" w:color="FFFF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2D81BC" w:themeColor="accent1" w:themeShade="BF"/>
    </w:rPr>
    <w:tblPr>
      <w:tblStyleRowBandSize w:val="1"/>
      <w:tblStyleColBandSize w:val="1"/>
      <w:tblBorders>
        <w:top w:val="single" w:sz="4" w:space="0" w:color="9EC9E8" w:themeColor="accent1" w:themeTint="99"/>
        <w:left w:val="single" w:sz="4" w:space="0" w:color="9EC9E8" w:themeColor="accent1" w:themeTint="99"/>
        <w:bottom w:val="single" w:sz="4" w:space="0" w:color="9EC9E8" w:themeColor="accent1" w:themeTint="99"/>
        <w:right w:val="single" w:sz="4" w:space="0" w:color="9EC9E8" w:themeColor="accent1" w:themeTint="99"/>
        <w:insideH w:val="single" w:sz="4" w:space="0" w:color="9EC9E8" w:themeColor="accent1" w:themeTint="99"/>
        <w:insideV w:val="single" w:sz="4" w:space="0" w:color="9EC9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EC9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C9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DF7" w:themeFill="accent1" w:themeFillTint="33"/>
      </w:tcPr>
    </w:tblStylePr>
    <w:tblStylePr w:type="band1Horz">
      <w:tblPr/>
      <w:tcPr>
        <w:shd w:val="clear" w:color="auto" w:fill="DEED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2D81BC" w:themeColor="accent2" w:themeShade="BF"/>
    </w:rPr>
    <w:tblPr>
      <w:tblStyleRowBandSize w:val="1"/>
      <w:tblStyleColBandSize w:val="1"/>
      <w:tblBorders>
        <w:top w:val="single" w:sz="4" w:space="0" w:color="9EC9E8" w:themeColor="accent2" w:themeTint="99"/>
        <w:left w:val="single" w:sz="4" w:space="0" w:color="9EC9E8" w:themeColor="accent2" w:themeTint="99"/>
        <w:bottom w:val="single" w:sz="4" w:space="0" w:color="9EC9E8" w:themeColor="accent2" w:themeTint="99"/>
        <w:right w:val="single" w:sz="4" w:space="0" w:color="9EC9E8" w:themeColor="accent2" w:themeTint="99"/>
        <w:insideH w:val="single" w:sz="4" w:space="0" w:color="9EC9E8" w:themeColor="accent2" w:themeTint="99"/>
        <w:insideV w:val="single" w:sz="4" w:space="0" w:color="9EC9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C9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C9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DF7" w:themeFill="accent2" w:themeFillTint="33"/>
      </w:tcPr>
    </w:tblStylePr>
    <w:tblStylePr w:type="band1Horz">
      <w:tblPr/>
      <w:tcPr>
        <w:shd w:val="clear" w:color="auto" w:fill="DEEDF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083B3" w:themeColor="accent3" w:themeShade="BF"/>
    </w:rPr>
    <w:tblPr>
      <w:tblStyleRowBandSize w:val="1"/>
      <w:tblStyleColBandSize w:val="1"/>
      <w:tblBorders>
        <w:top w:val="single" w:sz="4" w:space="0" w:color="5DD3FF" w:themeColor="accent3" w:themeTint="99"/>
        <w:left w:val="single" w:sz="4" w:space="0" w:color="5DD3FF" w:themeColor="accent3" w:themeTint="99"/>
        <w:bottom w:val="single" w:sz="4" w:space="0" w:color="5DD3FF" w:themeColor="accent3" w:themeTint="99"/>
        <w:right w:val="single" w:sz="4" w:space="0" w:color="5DD3FF" w:themeColor="accent3" w:themeTint="99"/>
        <w:insideH w:val="single" w:sz="4" w:space="0" w:color="5DD3FF" w:themeColor="accent3" w:themeTint="99"/>
        <w:insideV w:val="single" w:sz="4" w:space="0" w:color="5DD3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882727" w:themeColor="accent5" w:themeShade="BF"/>
    </w:rPr>
    <w:tblPr>
      <w:tblStyleRowBandSize w:val="1"/>
      <w:tblStyleColBandSize w:val="1"/>
      <w:tblBorders>
        <w:top w:val="single" w:sz="4" w:space="0" w:color="DA7F7F" w:themeColor="accent5" w:themeTint="99"/>
        <w:left w:val="single" w:sz="4" w:space="0" w:color="DA7F7F" w:themeColor="accent5" w:themeTint="99"/>
        <w:bottom w:val="single" w:sz="4" w:space="0" w:color="DA7F7F" w:themeColor="accent5" w:themeTint="99"/>
        <w:right w:val="single" w:sz="4" w:space="0" w:color="DA7F7F" w:themeColor="accent5" w:themeTint="99"/>
        <w:insideH w:val="single" w:sz="4" w:space="0" w:color="DA7F7F" w:themeColor="accent5" w:themeTint="99"/>
        <w:insideV w:val="single" w:sz="4" w:space="0" w:color="DA7F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7F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7F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5" w:themeFillTint="33"/>
      </w:tcPr>
    </w:tblStylePr>
    <w:tblStylePr w:type="band1Horz">
      <w:tblPr/>
      <w:tcPr>
        <w:shd w:val="clear" w:color="auto" w:fill="F2D4D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882727" w:themeColor="accent6" w:themeShade="BF"/>
    </w:rPr>
    <w:tblPr>
      <w:tblStyleRowBandSize w:val="1"/>
      <w:tblStyleColBandSize w:val="1"/>
      <w:tblBorders>
        <w:top w:val="single" w:sz="4" w:space="0" w:color="DA7F7F" w:themeColor="accent6" w:themeTint="99"/>
        <w:left w:val="single" w:sz="4" w:space="0" w:color="DA7F7F" w:themeColor="accent6" w:themeTint="99"/>
        <w:bottom w:val="single" w:sz="4" w:space="0" w:color="DA7F7F" w:themeColor="accent6" w:themeTint="99"/>
        <w:right w:val="single" w:sz="4" w:space="0" w:color="DA7F7F" w:themeColor="accent6" w:themeTint="99"/>
        <w:insideH w:val="single" w:sz="4" w:space="0" w:color="DA7F7F" w:themeColor="accent6" w:themeTint="99"/>
        <w:insideV w:val="single" w:sz="4" w:space="0" w:color="DA7F7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A7F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7F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6" w:themeFillTint="33"/>
      </w:tcPr>
    </w:tblStylePr>
    <w:tblStylePr w:type="band1Horz">
      <w:tblPr/>
      <w:tcPr>
        <w:shd w:val="clear" w:color="auto" w:fill="F2D4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top w:val="single" w:sz="4" w:space="0" w:color="FFFFFF" w:themeColor="text1" w:themeTint="99"/>
        <w:left w:val="single" w:sz="4" w:space="0" w:color="FFFFFF" w:themeColor="text1" w:themeTint="99"/>
        <w:bottom w:val="single" w:sz="4" w:space="0" w:color="FFFFFF" w:themeColor="text1" w:themeTint="99"/>
        <w:right w:val="single" w:sz="4" w:space="0" w:color="FFFFFF" w:themeColor="text1" w:themeTint="99"/>
        <w:insideH w:val="single" w:sz="4" w:space="0" w:color="FFFFFF" w:themeColor="text1" w:themeTint="99"/>
        <w:insideV w:val="single" w:sz="4" w:space="0" w:color="FFFF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  <w:tblStylePr w:type="neCell">
      <w:tblPr/>
      <w:tcPr>
        <w:tcBorders>
          <w:bottom w:val="single" w:sz="4" w:space="0" w:color="FFFFFF" w:themeColor="text1" w:themeTint="99"/>
        </w:tcBorders>
      </w:tcPr>
    </w:tblStylePr>
    <w:tblStylePr w:type="nwCell">
      <w:tblPr/>
      <w:tcPr>
        <w:tcBorders>
          <w:bottom w:val="single" w:sz="4" w:space="0" w:color="FFFFFF" w:themeColor="text1" w:themeTint="99"/>
        </w:tcBorders>
      </w:tcPr>
    </w:tblStylePr>
    <w:tblStylePr w:type="seCell">
      <w:tblPr/>
      <w:tcPr>
        <w:tcBorders>
          <w:top w:val="single" w:sz="4" w:space="0" w:color="FFFFFF" w:themeColor="text1" w:themeTint="99"/>
        </w:tcBorders>
      </w:tcPr>
    </w:tblStylePr>
    <w:tblStylePr w:type="swCell">
      <w:tblPr/>
      <w:tcPr>
        <w:tcBorders>
          <w:top w:val="single" w:sz="4" w:space="0" w:color="FFFFF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2D81BC" w:themeColor="accent1" w:themeShade="BF"/>
    </w:rPr>
    <w:tblPr>
      <w:tblStyleRowBandSize w:val="1"/>
      <w:tblStyleColBandSize w:val="1"/>
      <w:tblBorders>
        <w:top w:val="single" w:sz="4" w:space="0" w:color="9EC9E8" w:themeColor="accent1" w:themeTint="99"/>
        <w:left w:val="single" w:sz="4" w:space="0" w:color="9EC9E8" w:themeColor="accent1" w:themeTint="99"/>
        <w:bottom w:val="single" w:sz="4" w:space="0" w:color="9EC9E8" w:themeColor="accent1" w:themeTint="99"/>
        <w:right w:val="single" w:sz="4" w:space="0" w:color="9EC9E8" w:themeColor="accent1" w:themeTint="99"/>
        <w:insideH w:val="single" w:sz="4" w:space="0" w:color="9EC9E8" w:themeColor="accent1" w:themeTint="99"/>
        <w:insideV w:val="single" w:sz="4" w:space="0" w:color="9EC9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DF7" w:themeFill="accent1" w:themeFillTint="33"/>
      </w:tcPr>
    </w:tblStylePr>
    <w:tblStylePr w:type="band1Horz">
      <w:tblPr/>
      <w:tcPr>
        <w:shd w:val="clear" w:color="auto" w:fill="DEEDF7" w:themeFill="accent1" w:themeFillTint="33"/>
      </w:tcPr>
    </w:tblStylePr>
    <w:tblStylePr w:type="neCell">
      <w:tblPr/>
      <w:tcPr>
        <w:tcBorders>
          <w:bottom w:val="single" w:sz="4" w:space="0" w:color="9EC9E8" w:themeColor="accent1" w:themeTint="99"/>
        </w:tcBorders>
      </w:tcPr>
    </w:tblStylePr>
    <w:tblStylePr w:type="nwCell">
      <w:tblPr/>
      <w:tcPr>
        <w:tcBorders>
          <w:bottom w:val="single" w:sz="4" w:space="0" w:color="9EC9E8" w:themeColor="accent1" w:themeTint="99"/>
        </w:tcBorders>
      </w:tcPr>
    </w:tblStylePr>
    <w:tblStylePr w:type="seCell">
      <w:tblPr/>
      <w:tcPr>
        <w:tcBorders>
          <w:top w:val="single" w:sz="4" w:space="0" w:color="9EC9E8" w:themeColor="accent1" w:themeTint="99"/>
        </w:tcBorders>
      </w:tcPr>
    </w:tblStylePr>
    <w:tblStylePr w:type="swCell">
      <w:tblPr/>
      <w:tcPr>
        <w:tcBorders>
          <w:top w:val="single" w:sz="4" w:space="0" w:color="9EC9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2D81BC" w:themeColor="accent2" w:themeShade="BF"/>
    </w:rPr>
    <w:tblPr>
      <w:tblStyleRowBandSize w:val="1"/>
      <w:tblStyleColBandSize w:val="1"/>
      <w:tblBorders>
        <w:top w:val="single" w:sz="4" w:space="0" w:color="9EC9E8" w:themeColor="accent2" w:themeTint="99"/>
        <w:left w:val="single" w:sz="4" w:space="0" w:color="9EC9E8" w:themeColor="accent2" w:themeTint="99"/>
        <w:bottom w:val="single" w:sz="4" w:space="0" w:color="9EC9E8" w:themeColor="accent2" w:themeTint="99"/>
        <w:right w:val="single" w:sz="4" w:space="0" w:color="9EC9E8" w:themeColor="accent2" w:themeTint="99"/>
        <w:insideH w:val="single" w:sz="4" w:space="0" w:color="9EC9E8" w:themeColor="accent2" w:themeTint="99"/>
        <w:insideV w:val="single" w:sz="4" w:space="0" w:color="9EC9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DF7" w:themeFill="accent2" w:themeFillTint="33"/>
      </w:tcPr>
    </w:tblStylePr>
    <w:tblStylePr w:type="band1Horz">
      <w:tblPr/>
      <w:tcPr>
        <w:shd w:val="clear" w:color="auto" w:fill="DEEDF7" w:themeFill="accent2" w:themeFillTint="33"/>
      </w:tcPr>
    </w:tblStylePr>
    <w:tblStylePr w:type="neCell">
      <w:tblPr/>
      <w:tcPr>
        <w:tcBorders>
          <w:bottom w:val="single" w:sz="4" w:space="0" w:color="9EC9E8" w:themeColor="accent2" w:themeTint="99"/>
        </w:tcBorders>
      </w:tcPr>
    </w:tblStylePr>
    <w:tblStylePr w:type="nwCell">
      <w:tblPr/>
      <w:tcPr>
        <w:tcBorders>
          <w:bottom w:val="single" w:sz="4" w:space="0" w:color="9EC9E8" w:themeColor="accent2" w:themeTint="99"/>
        </w:tcBorders>
      </w:tcPr>
    </w:tblStylePr>
    <w:tblStylePr w:type="seCell">
      <w:tblPr/>
      <w:tcPr>
        <w:tcBorders>
          <w:top w:val="single" w:sz="4" w:space="0" w:color="9EC9E8" w:themeColor="accent2" w:themeTint="99"/>
        </w:tcBorders>
      </w:tcPr>
    </w:tblStylePr>
    <w:tblStylePr w:type="swCell">
      <w:tblPr/>
      <w:tcPr>
        <w:tcBorders>
          <w:top w:val="single" w:sz="4" w:space="0" w:color="9EC9E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083B3" w:themeColor="accent3" w:themeShade="BF"/>
    </w:rPr>
    <w:tblPr>
      <w:tblStyleRowBandSize w:val="1"/>
      <w:tblStyleColBandSize w:val="1"/>
      <w:tblBorders>
        <w:top w:val="single" w:sz="4" w:space="0" w:color="5DD3FF" w:themeColor="accent3" w:themeTint="99"/>
        <w:left w:val="single" w:sz="4" w:space="0" w:color="5DD3FF" w:themeColor="accent3" w:themeTint="99"/>
        <w:bottom w:val="single" w:sz="4" w:space="0" w:color="5DD3FF" w:themeColor="accent3" w:themeTint="99"/>
        <w:right w:val="single" w:sz="4" w:space="0" w:color="5DD3FF" w:themeColor="accent3" w:themeTint="99"/>
        <w:insideH w:val="single" w:sz="4" w:space="0" w:color="5DD3FF" w:themeColor="accent3" w:themeTint="99"/>
        <w:insideV w:val="single" w:sz="4" w:space="0" w:color="5DD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  <w:tblStylePr w:type="neCell">
      <w:tblPr/>
      <w:tcPr>
        <w:tcBorders>
          <w:bottom w:val="single" w:sz="4" w:space="0" w:color="5DD3FF" w:themeColor="accent3" w:themeTint="99"/>
        </w:tcBorders>
      </w:tcPr>
    </w:tblStylePr>
    <w:tblStylePr w:type="nwCell">
      <w:tblPr/>
      <w:tcPr>
        <w:tcBorders>
          <w:bottom w:val="single" w:sz="4" w:space="0" w:color="5DD3FF" w:themeColor="accent3" w:themeTint="99"/>
        </w:tcBorders>
      </w:tcPr>
    </w:tblStylePr>
    <w:tblStylePr w:type="seCell">
      <w:tblPr/>
      <w:tcPr>
        <w:tcBorders>
          <w:top w:val="single" w:sz="4" w:space="0" w:color="5DD3FF" w:themeColor="accent3" w:themeTint="99"/>
        </w:tcBorders>
      </w:tcPr>
    </w:tblStylePr>
    <w:tblStylePr w:type="swCell">
      <w:tblPr/>
      <w:tcPr>
        <w:tcBorders>
          <w:top w:val="single" w:sz="4" w:space="0" w:color="5DD3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  <w:tblStylePr w:type="neCell">
      <w:tblPr/>
      <w:tcPr>
        <w:tcBorders>
          <w:bottom w:val="single" w:sz="4" w:space="0" w:color="5DD3FF" w:themeColor="accent4" w:themeTint="99"/>
        </w:tcBorders>
      </w:tcPr>
    </w:tblStylePr>
    <w:tblStylePr w:type="nwCell">
      <w:tblPr/>
      <w:tcPr>
        <w:tcBorders>
          <w:bottom w:val="single" w:sz="4" w:space="0" w:color="5DD3FF" w:themeColor="accent4" w:themeTint="99"/>
        </w:tcBorders>
      </w:tcPr>
    </w:tblStylePr>
    <w:tblStylePr w:type="seCell">
      <w:tblPr/>
      <w:tcPr>
        <w:tcBorders>
          <w:top w:val="single" w:sz="4" w:space="0" w:color="5DD3FF" w:themeColor="accent4" w:themeTint="99"/>
        </w:tcBorders>
      </w:tcPr>
    </w:tblStylePr>
    <w:tblStylePr w:type="swCell">
      <w:tblPr/>
      <w:tcPr>
        <w:tcBorders>
          <w:top w:val="single" w:sz="4" w:space="0" w:color="5DD3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882727" w:themeColor="accent5" w:themeShade="BF"/>
    </w:rPr>
    <w:tblPr>
      <w:tblStyleRowBandSize w:val="1"/>
      <w:tblStyleColBandSize w:val="1"/>
      <w:tblBorders>
        <w:top w:val="single" w:sz="4" w:space="0" w:color="DA7F7F" w:themeColor="accent5" w:themeTint="99"/>
        <w:left w:val="single" w:sz="4" w:space="0" w:color="DA7F7F" w:themeColor="accent5" w:themeTint="99"/>
        <w:bottom w:val="single" w:sz="4" w:space="0" w:color="DA7F7F" w:themeColor="accent5" w:themeTint="99"/>
        <w:right w:val="single" w:sz="4" w:space="0" w:color="DA7F7F" w:themeColor="accent5" w:themeTint="99"/>
        <w:insideH w:val="single" w:sz="4" w:space="0" w:color="DA7F7F" w:themeColor="accent5" w:themeTint="99"/>
        <w:insideV w:val="single" w:sz="4" w:space="0" w:color="DA7F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5" w:themeFillTint="33"/>
      </w:tcPr>
    </w:tblStylePr>
    <w:tblStylePr w:type="band1Horz">
      <w:tblPr/>
      <w:tcPr>
        <w:shd w:val="clear" w:color="auto" w:fill="F2D4D4" w:themeFill="accent5" w:themeFillTint="33"/>
      </w:tcPr>
    </w:tblStylePr>
    <w:tblStylePr w:type="neCell">
      <w:tblPr/>
      <w:tcPr>
        <w:tcBorders>
          <w:bottom w:val="single" w:sz="4" w:space="0" w:color="DA7F7F" w:themeColor="accent5" w:themeTint="99"/>
        </w:tcBorders>
      </w:tcPr>
    </w:tblStylePr>
    <w:tblStylePr w:type="nwCell">
      <w:tblPr/>
      <w:tcPr>
        <w:tcBorders>
          <w:bottom w:val="single" w:sz="4" w:space="0" w:color="DA7F7F" w:themeColor="accent5" w:themeTint="99"/>
        </w:tcBorders>
      </w:tcPr>
    </w:tblStylePr>
    <w:tblStylePr w:type="seCell">
      <w:tblPr/>
      <w:tcPr>
        <w:tcBorders>
          <w:top w:val="single" w:sz="4" w:space="0" w:color="DA7F7F" w:themeColor="accent5" w:themeTint="99"/>
        </w:tcBorders>
      </w:tcPr>
    </w:tblStylePr>
    <w:tblStylePr w:type="swCell">
      <w:tblPr/>
      <w:tcPr>
        <w:tcBorders>
          <w:top w:val="single" w:sz="4" w:space="0" w:color="DA7F7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882727" w:themeColor="accent6" w:themeShade="BF"/>
    </w:rPr>
    <w:tblPr>
      <w:tblStyleRowBandSize w:val="1"/>
      <w:tblStyleColBandSize w:val="1"/>
      <w:tblBorders>
        <w:top w:val="single" w:sz="4" w:space="0" w:color="DA7F7F" w:themeColor="accent6" w:themeTint="99"/>
        <w:left w:val="single" w:sz="4" w:space="0" w:color="DA7F7F" w:themeColor="accent6" w:themeTint="99"/>
        <w:bottom w:val="single" w:sz="4" w:space="0" w:color="DA7F7F" w:themeColor="accent6" w:themeTint="99"/>
        <w:right w:val="single" w:sz="4" w:space="0" w:color="DA7F7F" w:themeColor="accent6" w:themeTint="99"/>
        <w:insideH w:val="single" w:sz="4" w:space="0" w:color="DA7F7F" w:themeColor="accent6" w:themeTint="99"/>
        <w:insideV w:val="single" w:sz="4" w:space="0" w:color="DA7F7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6" w:themeFillTint="33"/>
      </w:tcPr>
    </w:tblStylePr>
    <w:tblStylePr w:type="band1Horz">
      <w:tblPr/>
      <w:tcPr>
        <w:shd w:val="clear" w:color="auto" w:fill="F2D4D4" w:themeFill="accent6" w:themeFillTint="33"/>
      </w:tcPr>
    </w:tblStylePr>
    <w:tblStylePr w:type="neCell">
      <w:tblPr/>
      <w:tcPr>
        <w:tcBorders>
          <w:bottom w:val="single" w:sz="4" w:space="0" w:color="DA7F7F" w:themeColor="accent6" w:themeTint="99"/>
        </w:tcBorders>
      </w:tcPr>
    </w:tblStylePr>
    <w:tblStylePr w:type="nwCell">
      <w:tblPr/>
      <w:tcPr>
        <w:tcBorders>
          <w:bottom w:val="single" w:sz="4" w:space="0" w:color="DA7F7F" w:themeColor="accent6" w:themeTint="99"/>
        </w:tcBorders>
      </w:tcPr>
    </w:tblStylePr>
    <w:tblStylePr w:type="seCell">
      <w:tblPr/>
      <w:tcPr>
        <w:tcBorders>
          <w:top w:val="single" w:sz="4" w:space="0" w:color="DA7F7F" w:themeColor="accent6" w:themeTint="99"/>
        </w:tcBorders>
      </w:tcPr>
    </w:tblStylePr>
    <w:tblStylePr w:type="swCell">
      <w:tblPr/>
      <w:tcPr>
        <w:tcBorders>
          <w:top w:val="single" w:sz="4" w:space="0" w:color="DA7F7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E567D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2D81B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2D81B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E567D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E567D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FFFFFF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FFFFFF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0587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2D81BC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5FA7D9" w:themeColor="accent1"/>
        <w:bottom w:val="single" w:sz="4" w:space="10" w:color="5FA7D9" w:themeColor="accent1"/>
      </w:pBdr>
      <w:spacing w:before="360" w:after="360"/>
      <w:ind w:left="864" w:right="864"/>
      <w:jc w:val="center"/>
    </w:pPr>
    <w:rPr>
      <w:i/>
      <w:iCs/>
      <w:color w:val="2D81B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2D81BC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2D81BC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text1"/>
        <w:left w:val="single" w:sz="8" w:space="0" w:color="FFFFFF" w:themeColor="text1"/>
        <w:bottom w:val="single" w:sz="8" w:space="0" w:color="FFFFFF" w:themeColor="text1"/>
        <w:right w:val="single" w:sz="8" w:space="0" w:color="FFFFFF" w:themeColor="text1"/>
        <w:insideH w:val="single" w:sz="8" w:space="0" w:color="FFFFFF" w:themeColor="text1"/>
        <w:insideV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18" w:space="0" w:color="FFFFFF" w:themeColor="text1"/>
          <w:right w:val="single" w:sz="8" w:space="0" w:color="FFFFFF" w:themeColor="text1"/>
          <w:insideH w:val="nil"/>
          <w:insideV w:val="single" w:sz="8" w:space="0" w:color="FFFFFF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  <w:insideH w:val="nil"/>
          <w:insideV w:val="single" w:sz="8" w:space="0" w:color="FFFFFF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  <w:tblStylePr w:type="band1Vert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  <w:shd w:val="clear" w:color="auto" w:fill="FFFFFF" w:themeFill="text1" w:themeFillTint="3F"/>
      </w:tcPr>
    </w:tblStylePr>
    <w:tblStylePr w:type="band1Horz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  <w:insideV w:val="single" w:sz="8" w:space="0" w:color="FFFFFF" w:themeColor="text1"/>
        </w:tcBorders>
        <w:shd w:val="clear" w:color="auto" w:fill="FFFFFF" w:themeFill="text1" w:themeFillTint="3F"/>
      </w:tcPr>
    </w:tblStylePr>
    <w:tblStylePr w:type="band2Horz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  <w:insideV w:val="single" w:sz="8" w:space="0" w:color="FFFFFF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FA7D9" w:themeColor="accent1"/>
        <w:left w:val="single" w:sz="8" w:space="0" w:color="5FA7D9" w:themeColor="accent1"/>
        <w:bottom w:val="single" w:sz="8" w:space="0" w:color="5FA7D9" w:themeColor="accent1"/>
        <w:right w:val="single" w:sz="8" w:space="0" w:color="5FA7D9" w:themeColor="accent1"/>
        <w:insideH w:val="single" w:sz="8" w:space="0" w:color="5FA7D9" w:themeColor="accent1"/>
        <w:insideV w:val="single" w:sz="8" w:space="0" w:color="5FA7D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A7D9" w:themeColor="accent1"/>
          <w:left w:val="single" w:sz="8" w:space="0" w:color="5FA7D9" w:themeColor="accent1"/>
          <w:bottom w:val="single" w:sz="18" w:space="0" w:color="5FA7D9" w:themeColor="accent1"/>
          <w:right w:val="single" w:sz="8" w:space="0" w:color="5FA7D9" w:themeColor="accent1"/>
          <w:insideH w:val="nil"/>
          <w:insideV w:val="single" w:sz="8" w:space="0" w:color="5FA7D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A7D9" w:themeColor="accent1"/>
          <w:left w:val="single" w:sz="8" w:space="0" w:color="5FA7D9" w:themeColor="accent1"/>
          <w:bottom w:val="single" w:sz="8" w:space="0" w:color="5FA7D9" w:themeColor="accent1"/>
          <w:right w:val="single" w:sz="8" w:space="0" w:color="5FA7D9" w:themeColor="accent1"/>
          <w:insideH w:val="nil"/>
          <w:insideV w:val="single" w:sz="8" w:space="0" w:color="5FA7D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A7D9" w:themeColor="accent1"/>
          <w:left w:val="single" w:sz="8" w:space="0" w:color="5FA7D9" w:themeColor="accent1"/>
          <w:bottom w:val="single" w:sz="8" w:space="0" w:color="5FA7D9" w:themeColor="accent1"/>
          <w:right w:val="single" w:sz="8" w:space="0" w:color="5FA7D9" w:themeColor="accent1"/>
        </w:tcBorders>
      </w:tcPr>
    </w:tblStylePr>
    <w:tblStylePr w:type="band1Vert">
      <w:tblPr/>
      <w:tcPr>
        <w:tcBorders>
          <w:top w:val="single" w:sz="8" w:space="0" w:color="5FA7D9" w:themeColor="accent1"/>
          <w:left w:val="single" w:sz="8" w:space="0" w:color="5FA7D9" w:themeColor="accent1"/>
          <w:bottom w:val="single" w:sz="8" w:space="0" w:color="5FA7D9" w:themeColor="accent1"/>
          <w:right w:val="single" w:sz="8" w:space="0" w:color="5FA7D9" w:themeColor="accent1"/>
        </w:tcBorders>
        <w:shd w:val="clear" w:color="auto" w:fill="D7E9F5" w:themeFill="accent1" w:themeFillTint="3F"/>
      </w:tcPr>
    </w:tblStylePr>
    <w:tblStylePr w:type="band1Horz">
      <w:tblPr/>
      <w:tcPr>
        <w:tcBorders>
          <w:top w:val="single" w:sz="8" w:space="0" w:color="5FA7D9" w:themeColor="accent1"/>
          <w:left w:val="single" w:sz="8" w:space="0" w:color="5FA7D9" w:themeColor="accent1"/>
          <w:bottom w:val="single" w:sz="8" w:space="0" w:color="5FA7D9" w:themeColor="accent1"/>
          <w:right w:val="single" w:sz="8" w:space="0" w:color="5FA7D9" w:themeColor="accent1"/>
          <w:insideV w:val="single" w:sz="8" w:space="0" w:color="5FA7D9" w:themeColor="accent1"/>
        </w:tcBorders>
        <w:shd w:val="clear" w:color="auto" w:fill="D7E9F5" w:themeFill="accent1" w:themeFillTint="3F"/>
      </w:tcPr>
    </w:tblStylePr>
    <w:tblStylePr w:type="band2Horz">
      <w:tblPr/>
      <w:tcPr>
        <w:tcBorders>
          <w:top w:val="single" w:sz="8" w:space="0" w:color="5FA7D9" w:themeColor="accent1"/>
          <w:left w:val="single" w:sz="8" w:space="0" w:color="5FA7D9" w:themeColor="accent1"/>
          <w:bottom w:val="single" w:sz="8" w:space="0" w:color="5FA7D9" w:themeColor="accent1"/>
          <w:right w:val="single" w:sz="8" w:space="0" w:color="5FA7D9" w:themeColor="accent1"/>
          <w:insideV w:val="single" w:sz="8" w:space="0" w:color="5FA7D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FA7D9" w:themeColor="accent2"/>
        <w:left w:val="single" w:sz="8" w:space="0" w:color="5FA7D9" w:themeColor="accent2"/>
        <w:bottom w:val="single" w:sz="8" w:space="0" w:color="5FA7D9" w:themeColor="accent2"/>
        <w:right w:val="single" w:sz="8" w:space="0" w:color="5FA7D9" w:themeColor="accent2"/>
        <w:insideH w:val="single" w:sz="8" w:space="0" w:color="5FA7D9" w:themeColor="accent2"/>
        <w:insideV w:val="single" w:sz="8" w:space="0" w:color="5FA7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A7D9" w:themeColor="accent2"/>
          <w:left w:val="single" w:sz="8" w:space="0" w:color="5FA7D9" w:themeColor="accent2"/>
          <w:bottom w:val="single" w:sz="18" w:space="0" w:color="5FA7D9" w:themeColor="accent2"/>
          <w:right w:val="single" w:sz="8" w:space="0" w:color="5FA7D9" w:themeColor="accent2"/>
          <w:insideH w:val="nil"/>
          <w:insideV w:val="single" w:sz="8" w:space="0" w:color="5FA7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A7D9" w:themeColor="accent2"/>
          <w:left w:val="single" w:sz="8" w:space="0" w:color="5FA7D9" w:themeColor="accent2"/>
          <w:bottom w:val="single" w:sz="8" w:space="0" w:color="5FA7D9" w:themeColor="accent2"/>
          <w:right w:val="single" w:sz="8" w:space="0" w:color="5FA7D9" w:themeColor="accent2"/>
          <w:insideH w:val="nil"/>
          <w:insideV w:val="single" w:sz="8" w:space="0" w:color="5FA7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A7D9" w:themeColor="accent2"/>
          <w:left w:val="single" w:sz="8" w:space="0" w:color="5FA7D9" w:themeColor="accent2"/>
          <w:bottom w:val="single" w:sz="8" w:space="0" w:color="5FA7D9" w:themeColor="accent2"/>
          <w:right w:val="single" w:sz="8" w:space="0" w:color="5FA7D9" w:themeColor="accent2"/>
        </w:tcBorders>
      </w:tcPr>
    </w:tblStylePr>
    <w:tblStylePr w:type="band1Vert">
      <w:tblPr/>
      <w:tcPr>
        <w:tcBorders>
          <w:top w:val="single" w:sz="8" w:space="0" w:color="5FA7D9" w:themeColor="accent2"/>
          <w:left w:val="single" w:sz="8" w:space="0" w:color="5FA7D9" w:themeColor="accent2"/>
          <w:bottom w:val="single" w:sz="8" w:space="0" w:color="5FA7D9" w:themeColor="accent2"/>
          <w:right w:val="single" w:sz="8" w:space="0" w:color="5FA7D9" w:themeColor="accent2"/>
        </w:tcBorders>
        <w:shd w:val="clear" w:color="auto" w:fill="D7E9F5" w:themeFill="accent2" w:themeFillTint="3F"/>
      </w:tcPr>
    </w:tblStylePr>
    <w:tblStylePr w:type="band1Horz">
      <w:tblPr/>
      <w:tcPr>
        <w:tcBorders>
          <w:top w:val="single" w:sz="8" w:space="0" w:color="5FA7D9" w:themeColor="accent2"/>
          <w:left w:val="single" w:sz="8" w:space="0" w:color="5FA7D9" w:themeColor="accent2"/>
          <w:bottom w:val="single" w:sz="8" w:space="0" w:color="5FA7D9" w:themeColor="accent2"/>
          <w:right w:val="single" w:sz="8" w:space="0" w:color="5FA7D9" w:themeColor="accent2"/>
          <w:insideV w:val="single" w:sz="8" w:space="0" w:color="5FA7D9" w:themeColor="accent2"/>
        </w:tcBorders>
        <w:shd w:val="clear" w:color="auto" w:fill="D7E9F5" w:themeFill="accent2" w:themeFillTint="3F"/>
      </w:tcPr>
    </w:tblStylePr>
    <w:tblStylePr w:type="band2Horz">
      <w:tblPr/>
      <w:tcPr>
        <w:tcBorders>
          <w:top w:val="single" w:sz="8" w:space="0" w:color="5FA7D9" w:themeColor="accent2"/>
          <w:left w:val="single" w:sz="8" w:space="0" w:color="5FA7D9" w:themeColor="accent2"/>
          <w:bottom w:val="single" w:sz="8" w:space="0" w:color="5FA7D9" w:themeColor="accent2"/>
          <w:right w:val="single" w:sz="8" w:space="0" w:color="5FA7D9" w:themeColor="accent2"/>
          <w:insideV w:val="single" w:sz="8" w:space="0" w:color="5FA7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3"/>
        <w:left w:val="single" w:sz="8" w:space="0" w:color="00B0F0" w:themeColor="accent3"/>
        <w:bottom w:val="single" w:sz="8" w:space="0" w:color="00B0F0" w:themeColor="accent3"/>
        <w:right w:val="single" w:sz="8" w:space="0" w:color="00B0F0" w:themeColor="accent3"/>
        <w:insideH w:val="single" w:sz="8" w:space="0" w:color="00B0F0" w:themeColor="accent3"/>
        <w:insideV w:val="single" w:sz="8" w:space="0" w:color="00B0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18" w:space="0" w:color="00B0F0" w:themeColor="accent3"/>
          <w:right w:val="single" w:sz="8" w:space="0" w:color="00B0F0" w:themeColor="accent3"/>
          <w:insideH w:val="nil"/>
          <w:insideV w:val="single" w:sz="8" w:space="0" w:color="00B0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  <w:insideH w:val="nil"/>
          <w:insideV w:val="single" w:sz="8" w:space="0" w:color="00B0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</w:tcBorders>
      </w:tcPr>
    </w:tblStylePr>
    <w:tblStylePr w:type="band1Vert"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</w:tcBorders>
        <w:shd w:val="clear" w:color="auto" w:fill="BCEDFF" w:themeFill="accent3" w:themeFillTint="3F"/>
      </w:tcPr>
    </w:tblStylePr>
    <w:tblStylePr w:type="band1Horz"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  <w:insideV w:val="single" w:sz="8" w:space="0" w:color="00B0F0" w:themeColor="accent3"/>
        </w:tcBorders>
        <w:shd w:val="clear" w:color="auto" w:fill="BCEDFF" w:themeFill="accent3" w:themeFillTint="3F"/>
      </w:tcPr>
    </w:tblStylePr>
    <w:tblStylePr w:type="band2Horz"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  <w:insideV w:val="single" w:sz="8" w:space="0" w:color="00B0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  <w:insideH w:val="single" w:sz="8" w:space="0" w:color="00B0F0" w:themeColor="accent4"/>
        <w:insideV w:val="single" w:sz="8" w:space="0" w:color="00B0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18" w:space="0" w:color="00B0F0" w:themeColor="accent4"/>
          <w:right w:val="single" w:sz="8" w:space="0" w:color="00B0F0" w:themeColor="accent4"/>
          <w:insideH w:val="nil"/>
          <w:insideV w:val="single" w:sz="8" w:space="0" w:color="00B0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  <w:insideH w:val="nil"/>
          <w:insideV w:val="single" w:sz="8" w:space="0" w:color="00B0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band1Vert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  <w:shd w:val="clear" w:color="auto" w:fill="BCEDFF" w:themeFill="accent4" w:themeFillTint="3F"/>
      </w:tcPr>
    </w:tblStylePr>
    <w:tblStylePr w:type="band1Horz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  <w:insideV w:val="single" w:sz="8" w:space="0" w:color="00B0F0" w:themeColor="accent4"/>
        </w:tcBorders>
        <w:shd w:val="clear" w:color="auto" w:fill="BCEDFF" w:themeFill="accent4" w:themeFillTint="3F"/>
      </w:tcPr>
    </w:tblStylePr>
    <w:tblStylePr w:type="band2Horz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  <w:insideV w:val="single" w:sz="8" w:space="0" w:color="00B0F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73535" w:themeColor="accent5"/>
        <w:left w:val="single" w:sz="8" w:space="0" w:color="B73535" w:themeColor="accent5"/>
        <w:bottom w:val="single" w:sz="8" w:space="0" w:color="B73535" w:themeColor="accent5"/>
        <w:right w:val="single" w:sz="8" w:space="0" w:color="B73535" w:themeColor="accent5"/>
        <w:insideH w:val="single" w:sz="8" w:space="0" w:color="B73535" w:themeColor="accent5"/>
        <w:insideV w:val="single" w:sz="8" w:space="0" w:color="B735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3535" w:themeColor="accent5"/>
          <w:left w:val="single" w:sz="8" w:space="0" w:color="B73535" w:themeColor="accent5"/>
          <w:bottom w:val="single" w:sz="18" w:space="0" w:color="B73535" w:themeColor="accent5"/>
          <w:right w:val="single" w:sz="8" w:space="0" w:color="B73535" w:themeColor="accent5"/>
          <w:insideH w:val="nil"/>
          <w:insideV w:val="single" w:sz="8" w:space="0" w:color="B735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3535" w:themeColor="accent5"/>
          <w:left w:val="single" w:sz="8" w:space="0" w:color="B73535" w:themeColor="accent5"/>
          <w:bottom w:val="single" w:sz="8" w:space="0" w:color="B73535" w:themeColor="accent5"/>
          <w:right w:val="single" w:sz="8" w:space="0" w:color="B73535" w:themeColor="accent5"/>
          <w:insideH w:val="nil"/>
          <w:insideV w:val="single" w:sz="8" w:space="0" w:color="B735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3535" w:themeColor="accent5"/>
          <w:left w:val="single" w:sz="8" w:space="0" w:color="B73535" w:themeColor="accent5"/>
          <w:bottom w:val="single" w:sz="8" w:space="0" w:color="B73535" w:themeColor="accent5"/>
          <w:right w:val="single" w:sz="8" w:space="0" w:color="B73535" w:themeColor="accent5"/>
        </w:tcBorders>
      </w:tcPr>
    </w:tblStylePr>
    <w:tblStylePr w:type="band1Vert">
      <w:tblPr/>
      <w:tcPr>
        <w:tcBorders>
          <w:top w:val="single" w:sz="8" w:space="0" w:color="B73535" w:themeColor="accent5"/>
          <w:left w:val="single" w:sz="8" w:space="0" w:color="B73535" w:themeColor="accent5"/>
          <w:bottom w:val="single" w:sz="8" w:space="0" w:color="B73535" w:themeColor="accent5"/>
          <w:right w:val="single" w:sz="8" w:space="0" w:color="B73535" w:themeColor="accent5"/>
        </w:tcBorders>
        <w:shd w:val="clear" w:color="auto" w:fill="EFCACA" w:themeFill="accent5" w:themeFillTint="3F"/>
      </w:tcPr>
    </w:tblStylePr>
    <w:tblStylePr w:type="band1Horz">
      <w:tblPr/>
      <w:tcPr>
        <w:tcBorders>
          <w:top w:val="single" w:sz="8" w:space="0" w:color="B73535" w:themeColor="accent5"/>
          <w:left w:val="single" w:sz="8" w:space="0" w:color="B73535" w:themeColor="accent5"/>
          <w:bottom w:val="single" w:sz="8" w:space="0" w:color="B73535" w:themeColor="accent5"/>
          <w:right w:val="single" w:sz="8" w:space="0" w:color="B73535" w:themeColor="accent5"/>
          <w:insideV w:val="single" w:sz="8" w:space="0" w:color="B73535" w:themeColor="accent5"/>
        </w:tcBorders>
        <w:shd w:val="clear" w:color="auto" w:fill="EFCACA" w:themeFill="accent5" w:themeFillTint="3F"/>
      </w:tcPr>
    </w:tblStylePr>
    <w:tblStylePr w:type="band2Horz">
      <w:tblPr/>
      <w:tcPr>
        <w:tcBorders>
          <w:top w:val="single" w:sz="8" w:space="0" w:color="B73535" w:themeColor="accent5"/>
          <w:left w:val="single" w:sz="8" w:space="0" w:color="B73535" w:themeColor="accent5"/>
          <w:bottom w:val="single" w:sz="8" w:space="0" w:color="B73535" w:themeColor="accent5"/>
          <w:right w:val="single" w:sz="8" w:space="0" w:color="B73535" w:themeColor="accent5"/>
          <w:insideV w:val="single" w:sz="8" w:space="0" w:color="B7353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73535" w:themeColor="accent6"/>
        <w:left w:val="single" w:sz="8" w:space="0" w:color="B73535" w:themeColor="accent6"/>
        <w:bottom w:val="single" w:sz="8" w:space="0" w:color="B73535" w:themeColor="accent6"/>
        <w:right w:val="single" w:sz="8" w:space="0" w:color="B73535" w:themeColor="accent6"/>
        <w:insideH w:val="single" w:sz="8" w:space="0" w:color="B73535" w:themeColor="accent6"/>
        <w:insideV w:val="single" w:sz="8" w:space="0" w:color="B735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3535" w:themeColor="accent6"/>
          <w:left w:val="single" w:sz="8" w:space="0" w:color="B73535" w:themeColor="accent6"/>
          <w:bottom w:val="single" w:sz="18" w:space="0" w:color="B73535" w:themeColor="accent6"/>
          <w:right w:val="single" w:sz="8" w:space="0" w:color="B73535" w:themeColor="accent6"/>
          <w:insideH w:val="nil"/>
          <w:insideV w:val="single" w:sz="8" w:space="0" w:color="B735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3535" w:themeColor="accent6"/>
          <w:left w:val="single" w:sz="8" w:space="0" w:color="B73535" w:themeColor="accent6"/>
          <w:bottom w:val="single" w:sz="8" w:space="0" w:color="B73535" w:themeColor="accent6"/>
          <w:right w:val="single" w:sz="8" w:space="0" w:color="B73535" w:themeColor="accent6"/>
          <w:insideH w:val="nil"/>
          <w:insideV w:val="single" w:sz="8" w:space="0" w:color="B735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3535" w:themeColor="accent6"/>
          <w:left w:val="single" w:sz="8" w:space="0" w:color="B73535" w:themeColor="accent6"/>
          <w:bottom w:val="single" w:sz="8" w:space="0" w:color="B73535" w:themeColor="accent6"/>
          <w:right w:val="single" w:sz="8" w:space="0" w:color="B73535" w:themeColor="accent6"/>
        </w:tcBorders>
      </w:tcPr>
    </w:tblStylePr>
    <w:tblStylePr w:type="band1Vert">
      <w:tblPr/>
      <w:tcPr>
        <w:tcBorders>
          <w:top w:val="single" w:sz="8" w:space="0" w:color="B73535" w:themeColor="accent6"/>
          <w:left w:val="single" w:sz="8" w:space="0" w:color="B73535" w:themeColor="accent6"/>
          <w:bottom w:val="single" w:sz="8" w:space="0" w:color="B73535" w:themeColor="accent6"/>
          <w:right w:val="single" w:sz="8" w:space="0" w:color="B73535" w:themeColor="accent6"/>
        </w:tcBorders>
        <w:shd w:val="clear" w:color="auto" w:fill="EFCACA" w:themeFill="accent6" w:themeFillTint="3F"/>
      </w:tcPr>
    </w:tblStylePr>
    <w:tblStylePr w:type="band1Horz">
      <w:tblPr/>
      <w:tcPr>
        <w:tcBorders>
          <w:top w:val="single" w:sz="8" w:space="0" w:color="B73535" w:themeColor="accent6"/>
          <w:left w:val="single" w:sz="8" w:space="0" w:color="B73535" w:themeColor="accent6"/>
          <w:bottom w:val="single" w:sz="8" w:space="0" w:color="B73535" w:themeColor="accent6"/>
          <w:right w:val="single" w:sz="8" w:space="0" w:color="B73535" w:themeColor="accent6"/>
          <w:insideV w:val="single" w:sz="8" w:space="0" w:color="B73535" w:themeColor="accent6"/>
        </w:tcBorders>
        <w:shd w:val="clear" w:color="auto" w:fill="EFCACA" w:themeFill="accent6" w:themeFillTint="3F"/>
      </w:tcPr>
    </w:tblStylePr>
    <w:tblStylePr w:type="band2Horz">
      <w:tblPr/>
      <w:tcPr>
        <w:tcBorders>
          <w:top w:val="single" w:sz="8" w:space="0" w:color="B73535" w:themeColor="accent6"/>
          <w:left w:val="single" w:sz="8" w:space="0" w:color="B73535" w:themeColor="accent6"/>
          <w:bottom w:val="single" w:sz="8" w:space="0" w:color="B73535" w:themeColor="accent6"/>
          <w:right w:val="single" w:sz="8" w:space="0" w:color="B73535" w:themeColor="accent6"/>
          <w:insideV w:val="single" w:sz="8" w:space="0" w:color="B7353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text1"/>
        <w:left w:val="single" w:sz="8" w:space="0" w:color="FFFFFF" w:themeColor="text1"/>
        <w:bottom w:val="single" w:sz="8" w:space="0" w:color="FFFFFF" w:themeColor="text1"/>
        <w:right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  <w:tblStylePr w:type="band1Horz">
      <w:tblPr/>
      <w:tcPr>
        <w:tcBorders>
          <w:top w:val="single" w:sz="8" w:space="0" w:color="FFFFFF" w:themeColor="text1"/>
          <w:left w:val="single" w:sz="8" w:space="0" w:color="FFFFFF" w:themeColor="text1"/>
          <w:bottom w:val="single" w:sz="8" w:space="0" w:color="FFFFFF" w:themeColor="text1"/>
          <w:right w:val="single" w:sz="8" w:space="0" w:color="FFFFFF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FA7D9" w:themeColor="accent1"/>
        <w:left w:val="single" w:sz="8" w:space="0" w:color="5FA7D9" w:themeColor="accent1"/>
        <w:bottom w:val="single" w:sz="8" w:space="0" w:color="5FA7D9" w:themeColor="accent1"/>
        <w:right w:val="single" w:sz="8" w:space="0" w:color="5FA7D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A7D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A7D9" w:themeColor="accent1"/>
          <w:left w:val="single" w:sz="8" w:space="0" w:color="5FA7D9" w:themeColor="accent1"/>
          <w:bottom w:val="single" w:sz="8" w:space="0" w:color="5FA7D9" w:themeColor="accent1"/>
          <w:right w:val="single" w:sz="8" w:space="0" w:color="5FA7D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A7D9" w:themeColor="accent1"/>
          <w:left w:val="single" w:sz="8" w:space="0" w:color="5FA7D9" w:themeColor="accent1"/>
          <w:bottom w:val="single" w:sz="8" w:space="0" w:color="5FA7D9" w:themeColor="accent1"/>
          <w:right w:val="single" w:sz="8" w:space="0" w:color="5FA7D9" w:themeColor="accent1"/>
        </w:tcBorders>
      </w:tcPr>
    </w:tblStylePr>
    <w:tblStylePr w:type="band1Horz">
      <w:tblPr/>
      <w:tcPr>
        <w:tcBorders>
          <w:top w:val="single" w:sz="8" w:space="0" w:color="5FA7D9" w:themeColor="accent1"/>
          <w:left w:val="single" w:sz="8" w:space="0" w:color="5FA7D9" w:themeColor="accent1"/>
          <w:bottom w:val="single" w:sz="8" w:space="0" w:color="5FA7D9" w:themeColor="accent1"/>
          <w:right w:val="single" w:sz="8" w:space="0" w:color="5FA7D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FA7D9" w:themeColor="accent2"/>
        <w:left w:val="single" w:sz="8" w:space="0" w:color="5FA7D9" w:themeColor="accent2"/>
        <w:bottom w:val="single" w:sz="8" w:space="0" w:color="5FA7D9" w:themeColor="accent2"/>
        <w:right w:val="single" w:sz="8" w:space="0" w:color="5FA7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A7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A7D9" w:themeColor="accent2"/>
          <w:left w:val="single" w:sz="8" w:space="0" w:color="5FA7D9" w:themeColor="accent2"/>
          <w:bottom w:val="single" w:sz="8" w:space="0" w:color="5FA7D9" w:themeColor="accent2"/>
          <w:right w:val="single" w:sz="8" w:space="0" w:color="5FA7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A7D9" w:themeColor="accent2"/>
          <w:left w:val="single" w:sz="8" w:space="0" w:color="5FA7D9" w:themeColor="accent2"/>
          <w:bottom w:val="single" w:sz="8" w:space="0" w:color="5FA7D9" w:themeColor="accent2"/>
          <w:right w:val="single" w:sz="8" w:space="0" w:color="5FA7D9" w:themeColor="accent2"/>
        </w:tcBorders>
      </w:tcPr>
    </w:tblStylePr>
    <w:tblStylePr w:type="band1Horz">
      <w:tblPr/>
      <w:tcPr>
        <w:tcBorders>
          <w:top w:val="single" w:sz="8" w:space="0" w:color="5FA7D9" w:themeColor="accent2"/>
          <w:left w:val="single" w:sz="8" w:space="0" w:color="5FA7D9" w:themeColor="accent2"/>
          <w:bottom w:val="single" w:sz="8" w:space="0" w:color="5FA7D9" w:themeColor="accent2"/>
          <w:right w:val="single" w:sz="8" w:space="0" w:color="5FA7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3"/>
        <w:left w:val="single" w:sz="8" w:space="0" w:color="00B0F0" w:themeColor="accent3"/>
        <w:bottom w:val="single" w:sz="8" w:space="0" w:color="00B0F0" w:themeColor="accent3"/>
        <w:right w:val="single" w:sz="8" w:space="0" w:color="00B0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</w:tcBorders>
      </w:tcPr>
    </w:tblStylePr>
    <w:tblStylePr w:type="band1Horz"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band1Horz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73535" w:themeColor="accent5"/>
        <w:left w:val="single" w:sz="8" w:space="0" w:color="B73535" w:themeColor="accent5"/>
        <w:bottom w:val="single" w:sz="8" w:space="0" w:color="B73535" w:themeColor="accent5"/>
        <w:right w:val="single" w:sz="8" w:space="0" w:color="B735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35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3535" w:themeColor="accent5"/>
          <w:left w:val="single" w:sz="8" w:space="0" w:color="B73535" w:themeColor="accent5"/>
          <w:bottom w:val="single" w:sz="8" w:space="0" w:color="B73535" w:themeColor="accent5"/>
          <w:right w:val="single" w:sz="8" w:space="0" w:color="B735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3535" w:themeColor="accent5"/>
          <w:left w:val="single" w:sz="8" w:space="0" w:color="B73535" w:themeColor="accent5"/>
          <w:bottom w:val="single" w:sz="8" w:space="0" w:color="B73535" w:themeColor="accent5"/>
          <w:right w:val="single" w:sz="8" w:space="0" w:color="B73535" w:themeColor="accent5"/>
        </w:tcBorders>
      </w:tcPr>
    </w:tblStylePr>
    <w:tblStylePr w:type="band1Horz">
      <w:tblPr/>
      <w:tcPr>
        <w:tcBorders>
          <w:top w:val="single" w:sz="8" w:space="0" w:color="B73535" w:themeColor="accent5"/>
          <w:left w:val="single" w:sz="8" w:space="0" w:color="B73535" w:themeColor="accent5"/>
          <w:bottom w:val="single" w:sz="8" w:space="0" w:color="B73535" w:themeColor="accent5"/>
          <w:right w:val="single" w:sz="8" w:space="0" w:color="B7353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73535" w:themeColor="accent6"/>
        <w:left w:val="single" w:sz="8" w:space="0" w:color="B73535" w:themeColor="accent6"/>
        <w:bottom w:val="single" w:sz="8" w:space="0" w:color="B73535" w:themeColor="accent6"/>
        <w:right w:val="single" w:sz="8" w:space="0" w:color="B735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35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3535" w:themeColor="accent6"/>
          <w:left w:val="single" w:sz="8" w:space="0" w:color="B73535" w:themeColor="accent6"/>
          <w:bottom w:val="single" w:sz="8" w:space="0" w:color="B73535" w:themeColor="accent6"/>
          <w:right w:val="single" w:sz="8" w:space="0" w:color="B735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3535" w:themeColor="accent6"/>
          <w:left w:val="single" w:sz="8" w:space="0" w:color="B73535" w:themeColor="accent6"/>
          <w:bottom w:val="single" w:sz="8" w:space="0" w:color="B73535" w:themeColor="accent6"/>
          <w:right w:val="single" w:sz="8" w:space="0" w:color="B73535" w:themeColor="accent6"/>
        </w:tcBorders>
      </w:tcPr>
    </w:tblStylePr>
    <w:tblStylePr w:type="band1Horz">
      <w:tblPr/>
      <w:tcPr>
        <w:tcBorders>
          <w:top w:val="single" w:sz="8" w:space="0" w:color="B73535" w:themeColor="accent6"/>
          <w:left w:val="single" w:sz="8" w:space="0" w:color="B73535" w:themeColor="accent6"/>
          <w:bottom w:val="single" w:sz="8" w:space="0" w:color="B73535" w:themeColor="accent6"/>
          <w:right w:val="single" w:sz="8" w:space="0" w:color="B7353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text1" w:themeShade="BF"/>
    </w:rPr>
    <w:tblPr>
      <w:tblStyleRowBandSize w:val="1"/>
      <w:tblStyleColBandSize w:val="1"/>
      <w:tblBorders>
        <w:top w:val="single" w:sz="8" w:space="0" w:color="FFFFFF" w:themeColor="text1"/>
        <w:bottom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2D81BC" w:themeColor="accent1" w:themeShade="BF"/>
    </w:rPr>
    <w:tblPr>
      <w:tblStyleRowBandSize w:val="1"/>
      <w:tblStyleColBandSize w:val="1"/>
      <w:tblBorders>
        <w:top w:val="single" w:sz="8" w:space="0" w:color="5FA7D9" w:themeColor="accent1"/>
        <w:bottom w:val="single" w:sz="8" w:space="0" w:color="5FA7D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A7D9" w:themeColor="accent1"/>
          <w:left w:val="nil"/>
          <w:bottom w:val="single" w:sz="8" w:space="0" w:color="5FA7D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A7D9" w:themeColor="accent1"/>
          <w:left w:val="nil"/>
          <w:bottom w:val="single" w:sz="8" w:space="0" w:color="5FA7D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9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9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2D81BC" w:themeColor="accent2" w:themeShade="BF"/>
    </w:rPr>
    <w:tblPr>
      <w:tblStyleRowBandSize w:val="1"/>
      <w:tblStyleColBandSize w:val="1"/>
      <w:tblBorders>
        <w:top w:val="single" w:sz="8" w:space="0" w:color="5FA7D9" w:themeColor="accent2"/>
        <w:bottom w:val="single" w:sz="8" w:space="0" w:color="5FA7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A7D9" w:themeColor="accent2"/>
          <w:left w:val="nil"/>
          <w:bottom w:val="single" w:sz="8" w:space="0" w:color="5FA7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A7D9" w:themeColor="accent2"/>
          <w:left w:val="nil"/>
          <w:bottom w:val="single" w:sz="8" w:space="0" w:color="5FA7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9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9F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083B3" w:themeColor="accent3" w:themeShade="BF"/>
    </w:rPr>
    <w:tblPr>
      <w:tblStyleRowBandSize w:val="1"/>
      <w:tblStyleColBandSize w:val="1"/>
      <w:tblBorders>
        <w:top w:val="single" w:sz="8" w:space="0" w:color="00B0F0" w:themeColor="accent3"/>
        <w:bottom w:val="single" w:sz="8" w:space="0" w:color="00B0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3"/>
          <w:left w:val="nil"/>
          <w:bottom w:val="single" w:sz="8" w:space="0" w:color="00B0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3"/>
          <w:left w:val="nil"/>
          <w:bottom w:val="single" w:sz="8" w:space="0" w:color="00B0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  <w:tblBorders>
        <w:top w:val="single" w:sz="8" w:space="0" w:color="00B0F0" w:themeColor="accent4"/>
        <w:bottom w:val="single" w:sz="8" w:space="0" w:color="00B0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4"/>
          <w:left w:val="nil"/>
          <w:bottom w:val="single" w:sz="8" w:space="0" w:color="00B0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4"/>
          <w:left w:val="nil"/>
          <w:bottom w:val="single" w:sz="8" w:space="0" w:color="00B0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882727" w:themeColor="accent5" w:themeShade="BF"/>
    </w:rPr>
    <w:tblPr>
      <w:tblStyleRowBandSize w:val="1"/>
      <w:tblStyleColBandSize w:val="1"/>
      <w:tblBorders>
        <w:top w:val="single" w:sz="8" w:space="0" w:color="B73535" w:themeColor="accent5"/>
        <w:bottom w:val="single" w:sz="8" w:space="0" w:color="B735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3535" w:themeColor="accent5"/>
          <w:left w:val="nil"/>
          <w:bottom w:val="single" w:sz="8" w:space="0" w:color="B735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3535" w:themeColor="accent5"/>
          <w:left w:val="nil"/>
          <w:bottom w:val="single" w:sz="8" w:space="0" w:color="B735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A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A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882727" w:themeColor="accent6" w:themeShade="BF"/>
    </w:rPr>
    <w:tblPr>
      <w:tblStyleRowBandSize w:val="1"/>
      <w:tblStyleColBandSize w:val="1"/>
      <w:tblBorders>
        <w:top w:val="single" w:sz="8" w:space="0" w:color="B73535" w:themeColor="accent6"/>
        <w:bottom w:val="single" w:sz="8" w:space="0" w:color="B735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3535" w:themeColor="accent6"/>
          <w:left w:val="nil"/>
          <w:bottom w:val="single" w:sz="8" w:space="0" w:color="B735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3535" w:themeColor="accent6"/>
          <w:left w:val="nil"/>
          <w:bottom w:val="single" w:sz="8" w:space="0" w:color="B735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A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AC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C9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C9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DF7" w:themeFill="accent1" w:themeFillTint="33"/>
      </w:tcPr>
    </w:tblStylePr>
    <w:tblStylePr w:type="band1Horz">
      <w:tblPr/>
      <w:tcPr>
        <w:shd w:val="clear" w:color="auto" w:fill="DEED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C9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C9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DF7" w:themeFill="accent2" w:themeFillTint="33"/>
      </w:tcPr>
    </w:tblStylePr>
    <w:tblStylePr w:type="band1Horz">
      <w:tblPr/>
      <w:tcPr>
        <w:shd w:val="clear" w:color="auto" w:fill="DEEDF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7F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7F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5" w:themeFillTint="33"/>
      </w:tcPr>
    </w:tblStylePr>
    <w:tblStylePr w:type="band1Horz">
      <w:tblPr/>
      <w:tcPr>
        <w:shd w:val="clear" w:color="auto" w:fill="F2D4D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7F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7F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6" w:themeFillTint="33"/>
      </w:tcPr>
    </w:tblStylePr>
    <w:tblStylePr w:type="band1Horz">
      <w:tblPr/>
      <w:tcPr>
        <w:shd w:val="clear" w:color="auto" w:fill="F2D4D4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99"/>
        <w:bottom w:val="single" w:sz="4" w:space="0" w:color="FFFFFF" w:themeColor="text1" w:themeTint="99"/>
        <w:insideH w:val="single" w:sz="4" w:space="0" w:color="FFFF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C9E8" w:themeColor="accent1" w:themeTint="99"/>
        <w:bottom w:val="single" w:sz="4" w:space="0" w:color="9EC9E8" w:themeColor="accent1" w:themeTint="99"/>
        <w:insideH w:val="single" w:sz="4" w:space="0" w:color="9EC9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DF7" w:themeFill="accent1" w:themeFillTint="33"/>
      </w:tcPr>
    </w:tblStylePr>
    <w:tblStylePr w:type="band1Horz">
      <w:tblPr/>
      <w:tcPr>
        <w:shd w:val="clear" w:color="auto" w:fill="DEED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C9E8" w:themeColor="accent2" w:themeTint="99"/>
        <w:bottom w:val="single" w:sz="4" w:space="0" w:color="9EC9E8" w:themeColor="accent2" w:themeTint="99"/>
        <w:insideH w:val="single" w:sz="4" w:space="0" w:color="9EC9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DF7" w:themeFill="accent2" w:themeFillTint="33"/>
      </w:tcPr>
    </w:tblStylePr>
    <w:tblStylePr w:type="band1Horz">
      <w:tblPr/>
      <w:tcPr>
        <w:shd w:val="clear" w:color="auto" w:fill="DEEDF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3" w:themeTint="99"/>
        <w:bottom w:val="single" w:sz="4" w:space="0" w:color="5DD3FF" w:themeColor="accent3" w:themeTint="99"/>
        <w:insideH w:val="single" w:sz="4" w:space="0" w:color="5DD3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4" w:themeTint="99"/>
        <w:bottom w:val="single" w:sz="4" w:space="0" w:color="5DD3FF" w:themeColor="accent4" w:themeTint="99"/>
        <w:insideH w:val="single" w:sz="4" w:space="0" w:color="5DD3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7F7F" w:themeColor="accent5" w:themeTint="99"/>
        <w:bottom w:val="single" w:sz="4" w:space="0" w:color="DA7F7F" w:themeColor="accent5" w:themeTint="99"/>
        <w:insideH w:val="single" w:sz="4" w:space="0" w:color="DA7F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5" w:themeFillTint="33"/>
      </w:tcPr>
    </w:tblStylePr>
    <w:tblStylePr w:type="band1Horz">
      <w:tblPr/>
      <w:tcPr>
        <w:shd w:val="clear" w:color="auto" w:fill="F2D4D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7F7F" w:themeColor="accent6" w:themeTint="99"/>
        <w:bottom w:val="single" w:sz="4" w:space="0" w:color="DA7F7F" w:themeColor="accent6" w:themeTint="99"/>
        <w:insideH w:val="single" w:sz="4" w:space="0" w:color="DA7F7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6" w:themeFillTint="33"/>
      </w:tcPr>
    </w:tblStylePr>
    <w:tblStylePr w:type="band1Horz">
      <w:tblPr/>
      <w:tcPr>
        <w:shd w:val="clear" w:color="auto" w:fill="F2D4D4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/>
        <w:left w:val="single" w:sz="4" w:space="0" w:color="FFFFFF" w:themeColor="text1"/>
        <w:bottom w:val="single" w:sz="4" w:space="0" w:color="FFFFFF" w:themeColor="text1"/>
        <w:right w:val="single" w:sz="4" w:space="0" w:color="FFFFF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text1"/>
      </w:tcPr>
    </w:tblStylePr>
    <w:tblStylePr w:type="lastRow">
      <w:rPr>
        <w:b/>
        <w:bCs/>
      </w:rPr>
      <w:tblPr/>
      <w:tcPr>
        <w:tcBorders>
          <w:top w:val="double" w:sz="4" w:space="0" w:color="FFFFF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text1"/>
          <w:right w:val="single" w:sz="4" w:space="0" w:color="FFFFFF" w:themeColor="text1"/>
        </w:tcBorders>
      </w:tcPr>
    </w:tblStylePr>
    <w:tblStylePr w:type="band1Horz">
      <w:tblPr/>
      <w:tcPr>
        <w:tcBorders>
          <w:top w:val="single" w:sz="4" w:space="0" w:color="FFFFFF" w:themeColor="text1"/>
          <w:bottom w:val="single" w:sz="4" w:space="0" w:color="FFFFF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text1"/>
          <w:left w:val="nil"/>
        </w:tcBorders>
      </w:tcPr>
    </w:tblStylePr>
    <w:tblStylePr w:type="swCell">
      <w:tblPr/>
      <w:tcPr>
        <w:tcBorders>
          <w:top w:val="double" w:sz="4" w:space="0" w:color="FFFFFF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FA7D9" w:themeColor="accent1"/>
        <w:left w:val="single" w:sz="4" w:space="0" w:color="5FA7D9" w:themeColor="accent1"/>
        <w:bottom w:val="single" w:sz="4" w:space="0" w:color="5FA7D9" w:themeColor="accent1"/>
        <w:right w:val="single" w:sz="4" w:space="0" w:color="5FA7D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A7D9" w:themeFill="accent1"/>
      </w:tcPr>
    </w:tblStylePr>
    <w:tblStylePr w:type="lastRow">
      <w:rPr>
        <w:b/>
        <w:bCs/>
      </w:rPr>
      <w:tblPr/>
      <w:tcPr>
        <w:tcBorders>
          <w:top w:val="double" w:sz="4" w:space="0" w:color="5FA7D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A7D9" w:themeColor="accent1"/>
          <w:right w:val="single" w:sz="4" w:space="0" w:color="5FA7D9" w:themeColor="accent1"/>
        </w:tcBorders>
      </w:tcPr>
    </w:tblStylePr>
    <w:tblStylePr w:type="band1Horz">
      <w:tblPr/>
      <w:tcPr>
        <w:tcBorders>
          <w:top w:val="single" w:sz="4" w:space="0" w:color="5FA7D9" w:themeColor="accent1"/>
          <w:bottom w:val="single" w:sz="4" w:space="0" w:color="5FA7D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A7D9" w:themeColor="accent1"/>
          <w:left w:val="nil"/>
        </w:tcBorders>
      </w:tcPr>
    </w:tblStylePr>
    <w:tblStylePr w:type="swCell">
      <w:tblPr/>
      <w:tcPr>
        <w:tcBorders>
          <w:top w:val="double" w:sz="4" w:space="0" w:color="5FA7D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FA7D9" w:themeColor="accent2"/>
        <w:left w:val="single" w:sz="4" w:space="0" w:color="5FA7D9" w:themeColor="accent2"/>
        <w:bottom w:val="single" w:sz="4" w:space="0" w:color="5FA7D9" w:themeColor="accent2"/>
        <w:right w:val="single" w:sz="4" w:space="0" w:color="5FA7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A7D9" w:themeFill="accent2"/>
      </w:tcPr>
    </w:tblStylePr>
    <w:tblStylePr w:type="lastRow">
      <w:rPr>
        <w:b/>
        <w:bCs/>
      </w:rPr>
      <w:tblPr/>
      <w:tcPr>
        <w:tcBorders>
          <w:top w:val="double" w:sz="4" w:space="0" w:color="5FA7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A7D9" w:themeColor="accent2"/>
          <w:right w:val="single" w:sz="4" w:space="0" w:color="5FA7D9" w:themeColor="accent2"/>
        </w:tcBorders>
      </w:tcPr>
    </w:tblStylePr>
    <w:tblStylePr w:type="band1Horz">
      <w:tblPr/>
      <w:tcPr>
        <w:tcBorders>
          <w:top w:val="single" w:sz="4" w:space="0" w:color="5FA7D9" w:themeColor="accent2"/>
          <w:bottom w:val="single" w:sz="4" w:space="0" w:color="5FA7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A7D9" w:themeColor="accent2"/>
          <w:left w:val="nil"/>
        </w:tcBorders>
      </w:tcPr>
    </w:tblStylePr>
    <w:tblStylePr w:type="swCell">
      <w:tblPr/>
      <w:tcPr>
        <w:tcBorders>
          <w:top w:val="double" w:sz="4" w:space="0" w:color="5FA7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B0F0" w:themeColor="accent3"/>
        <w:left w:val="single" w:sz="4" w:space="0" w:color="00B0F0" w:themeColor="accent3"/>
        <w:bottom w:val="single" w:sz="4" w:space="0" w:color="00B0F0" w:themeColor="accent3"/>
        <w:right w:val="single" w:sz="4" w:space="0" w:color="00B0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accent3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F0" w:themeColor="accent3"/>
          <w:right w:val="single" w:sz="4" w:space="0" w:color="00B0F0" w:themeColor="accent3"/>
        </w:tcBorders>
      </w:tcPr>
    </w:tblStylePr>
    <w:tblStylePr w:type="band1Horz">
      <w:tblPr/>
      <w:tcPr>
        <w:tcBorders>
          <w:top w:val="single" w:sz="4" w:space="0" w:color="00B0F0" w:themeColor="accent3"/>
          <w:bottom w:val="single" w:sz="4" w:space="0" w:color="00B0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F0" w:themeColor="accent3"/>
          <w:left w:val="nil"/>
        </w:tcBorders>
      </w:tcPr>
    </w:tblStylePr>
    <w:tblStylePr w:type="swCell">
      <w:tblPr/>
      <w:tcPr>
        <w:tcBorders>
          <w:top w:val="double" w:sz="4" w:space="0" w:color="00B0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B0F0" w:themeColor="accent4"/>
        <w:left w:val="single" w:sz="4" w:space="0" w:color="00B0F0" w:themeColor="accent4"/>
        <w:bottom w:val="single" w:sz="4" w:space="0" w:color="00B0F0" w:themeColor="accent4"/>
        <w:right w:val="single" w:sz="4" w:space="0" w:color="00B0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accent4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F0" w:themeColor="accent4"/>
          <w:right w:val="single" w:sz="4" w:space="0" w:color="00B0F0" w:themeColor="accent4"/>
        </w:tcBorders>
      </w:tcPr>
    </w:tblStylePr>
    <w:tblStylePr w:type="band1Horz">
      <w:tblPr/>
      <w:tcPr>
        <w:tcBorders>
          <w:top w:val="single" w:sz="4" w:space="0" w:color="00B0F0" w:themeColor="accent4"/>
          <w:bottom w:val="single" w:sz="4" w:space="0" w:color="00B0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F0" w:themeColor="accent4"/>
          <w:left w:val="nil"/>
        </w:tcBorders>
      </w:tcPr>
    </w:tblStylePr>
    <w:tblStylePr w:type="swCell">
      <w:tblPr/>
      <w:tcPr>
        <w:tcBorders>
          <w:top w:val="double" w:sz="4" w:space="0" w:color="00B0F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73535" w:themeColor="accent5"/>
        <w:left w:val="single" w:sz="4" w:space="0" w:color="B73535" w:themeColor="accent5"/>
        <w:bottom w:val="single" w:sz="4" w:space="0" w:color="B73535" w:themeColor="accent5"/>
        <w:right w:val="single" w:sz="4" w:space="0" w:color="B735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3535" w:themeFill="accent5"/>
      </w:tcPr>
    </w:tblStylePr>
    <w:tblStylePr w:type="lastRow">
      <w:rPr>
        <w:b/>
        <w:bCs/>
      </w:rPr>
      <w:tblPr/>
      <w:tcPr>
        <w:tcBorders>
          <w:top w:val="double" w:sz="4" w:space="0" w:color="B735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3535" w:themeColor="accent5"/>
          <w:right w:val="single" w:sz="4" w:space="0" w:color="B73535" w:themeColor="accent5"/>
        </w:tcBorders>
      </w:tcPr>
    </w:tblStylePr>
    <w:tblStylePr w:type="band1Horz">
      <w:tblPr/>
      <w:tcPr>
        <w:tcBorders>
          <w:top w:val="single" w:sz="4" w:space="0" w:color="B73535" w:themeColor="accent5"/>
          <w:bottom w:val="single" w:sz="4" w:space="0" w:color="B735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3535" w:themeColor="accent5"/>
          <w:left w:val="nil"/>
        </w:tcBorders>
      </w:tcPr>
    </w:tblStylePr>
    <w:tblStylePr w:type="swCell">
      <w:tblPr/>
      <w:tcPr>
        <w:tcBorders>
          <w:top w:val="double" w:sz="4" w:space="0" w:color="B7353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73535" w:themeColor="accent6"/>
        <w:left w:val="single" w:sz="4" w:space="0" w:color="B73535" w:themeColor="accent6"/>
        <w:bottom w:val="single" w:sz="4" w:space="0" w:color="B73535" w:themeColor="accent6"/>
        <w:right w:val="single" w:sz="4" w:space="0" w:color="B735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3535" w:themeFill="accent6"/>
      </w:tcPr>
    </w:tblStylePr>
    <w:tblStylePr w:type="lastRow">
      <w:rPr>
        <w:b/>
        <w:bCs/>
      </w:rPr>
      <w:tblPr/>
      <w:tcPr>
        <w:tcBorders>
          <w:top w:val="double" w:sz="4" w:space="0" w:color="B735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3535" w:themeColor="accent6"/>
          <w:right w:val="single" w:sz="4" w:space="0" w:color="B73535" w:themeColor="accent6"/>
        </w:tcBorders>
      </w:tcPr>
    </w:tblStylePr>
    <w:tblStylePr w:type="band1Horz">
      <w:tblPr/>
      <w:tcPr>
        <w:tcBorders>
          <w:top w:val="single" w:sz="4" w:space="0" w:color="B73535" w:themeColor="accent6"/>
          <w:bottom w:val="single" w:sz="4" w:space="0" w:color="B735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3535" w:themeColor="accent6"/>
          <w:left w:val="nil"/>
        </w:tcBorders>
      </w:tcPr>
    </w:tblStylePr>
    <w:tblStylePr w:type="swCell">
      <w:tblPr/>
      <w:tcPr>
        <w:tcBorders>
          <w:top w:val="double" w:sz="4" w:space="0" w:color="B7353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99"/>
        <w:left w:val="single" w:sz="4" w:space="0" w:color="FFFFFF" w:themeColor="text1" w:themeTint="99"/>
        <w:bottom w:val="single" w:sz="4" w:space="0" w:color="FFFFFF" w:themeColor="text1" w:themeTint="99"/>
        <w:right w:val="single" w:sz="4" w:space="0" w:color="FFFFFF" w:themeColor="text1" w:themeTint="99"/>
        <w:insideH w:val="single" w:sz="4" w:space="0" w:color="FFFF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text1"/>
          <w:left w:val="single" w:sz="4" w:space="0" w:color="FFFFFF" w:themeColor="text1"/>
          <w:bottom w:val="single" w:sz="4" w:space="0" w:color="FFFFFF" w:themeColor="text1"/>
          <w:right w:val="single" w:sz="4" w:space="0" w:color="FFFFFF" w:themeColor="text1"/>
          <w:insideH w:val="nil"/>
        </w:tcBorders>
        <w:shd w:val="clear" w:color="auto" w:fill="FFFFFF" w:themeFill="text1"/>
      </w:tcPr>
    </w:tblStylePr>
    <w:tblStylePr w:type="lastRow">
      <w:rPr>
        <w:b/>
        <w:bCs/>
      </w:rPr>
      <w:tblPr/>
      <w:tcPr>
        <w:tcBorders>
          <w:top w:val="double" w:sz="4" w:space="0" w:color="FFF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C9E8" w:themeColor="accent1" w:themeTint="99"/>
        <w:left w:val="single" w:sz="4" w:space="0" w:color="9EC9E8" w:themeColor="accent1" w:themeTint="99"/>
        <w:bottom w:val="single" w:sz="4" w:space="0" w:color="9EC9E8" w:themeColor="accent1" w:themeTint="99"/>
        <w:right w:val="single" w:sz="4" w:space="0" w:color="9EC9E8" w:themeColor="accent1" w:themeTint="99"/>
        <w:insideH w:val="single" w:sz="4" w:space="0" w:color="9EC9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A7D9" w:themeColor="accent1"/>
          <w:left w:val="single" w:sz="4" w:space="0" w:color="5FA7D9" w:themeColor="accent1"/>
          <w:bottom w:val="single" w:sz="4" w:space="0" w:color="5FA7D9" w:themeColor="accent1"/>
          <w:right w:val="single" w:sz="4" w:space="0" w:color="5FA7D9" w:themeColor="accent1"/>
          <w:insideH w:val="nil"/>
        </w:tcBorders>
        <w:shd w:val="clear" w:color="auto" w:fill="5FA7D9" w:themeFill="accent1"/>
      </w:tcPr>
    </w:tblStylePr>
    <w:tblStylePr w:type="lastRow">
      <w:rPr>
        <w:b/>
        <w:bCs/>
      </w:rPr>
      <w:tblPr/>
      <w:tcPr>
        <w:tcBorders>
          <w:top w:val="double" w:sz="4" w:space="0" w:color="9EC9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DF7" w:themeFill="accent1" w:themeFillTint="33"/>
      </w:tcPr>
    </w:tblStylePr>
    <w:tblStylePr w:type="band1Horz">
      <w:tblPr/>
      <w:tcPr>
        <w:shd w:val="clear" w:color="auto" w:fill="DEED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C9E8" w:themeColor="accent2" w:themeTint="99"/>
        <w:left w:val="single" w:sz="4" w:space="0" w:color="9EC9E8" w:themeColor="accent2" w:themeTint="99"/>
        <w:bottom w:val="single" w:sz="4" w:space="0" w:color="9EC9E8" w:themeColor="accent2" w:themeTint="99"/>
        <w:right w:val="single" w:sz="4" w:space="0" w:color="9EC9E8" w:themeColor="accent2" w:themeTint="99"/>
        <w:insideH w:val="single" w:sz="4" w:space="0" w:color="9EC9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A7D9" w:themeColor="accent2"/>
          <w:left w:val="single" w:sz="4" w:space="0" w:color="5FA7D9" w:themeColor="accent2"/>
          <w:bottom w:val="single" w:sz="4" w:space="0" w:color="5FA7D9" w:themeColor="accent2"/>
          <w:right w:val="single" w:sz="4" w:space="0" w:color="5FA7D9" w:themeColor="accent2"/>
          <w:insideH w:val="nil"/>
        </w:tcBorders>
        <w:shd w:val="clear" w:color="auto" w:fill="5FA7D9" w:themeFill="accent2"/>
      </w:tcPr>
    </w:tblStylePr>
    <w:tblStylePr w:type="lastRow">
      <w:rPr>
        <w:b/>
        <w:bCs/>
      </w:rPr>
      <w:tblPr/>
      <w:tcPr>
        <w:tcBorders>
          <w:top w:val="double" w:sz="4" w:space="0" w:color="9EC9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DF7" w:themeFill="accent2" w:themeFillTint="33"/>
      </w:tcPr>
    </w:tblStylePr>
    <w:tblStylePr w:type="band1Horz">
      <w:tblPr/>
      <w:tcPr>
        <w:shd w:val="clear" w:color="auto" w:fill="DEEDF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3" w:themeTint="99"/>
        <w:left w:val="single" w:sz="4" w:space="0" w:color="5DD3FF" w:themeColor="accent3" w:themeTint="99"/>
        <w:bottom w:val="single" w:sz="4" w:space="0" w:color="5DD3FF" w:themeColor="accent3" w:themeTint="99"/>
        <w:right w:val="single" w:sz="4" w:space="0" w:color="5DD3FF" w:themeColor="accent3" w:themeTint="99"/>
        <w:insideH w:val="single" w:sz="4" w:space="0" w:color="5DD3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3"/>
          <w:left w:val="single" w:sz="4" w:space="0" w:color="00B0F0" w:themeColor="accent3"/>
          <w:bottom w:val="single" w:sz="4" w:space="0" w:color="00B0F0" w:themeColor="accent3"/>
          <w:right w:val="single" w:sz="4" w:space="0" w:color="00B0F0" w:themeColor="accent3"/>
          <w:insideH w:val="nil"/>
        </w:tcBorders>
        <w:shd w:val="clear" w:color="auto" w:fill="00B0F0" w:themeFill="accent3"/>
      </w:tcPr>
    </w:tblStylePr>
    <w:tblStylePr w:type="lastRow">
      <w:rPr>
        <w:b/>
        <w:bCs/>
      </w:rPr>
      <w:tblPr/>
      <w:tcPr>
        <w:tcBorders>
          <w:top w:val="double" w:sz="4" w:space="0" w:color="5D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4"/>
          <w:left w:val="single" w:sz="4" w:space="0" w:color="00B0F0" w:themeColor="accent4"/>
          <w:bottom w:val="single" w:sz="4" w:space="0" w:color="00B0F0" w:themeColor="accent4"/>
          <w:right w:val="single" w:sz="4" w:space="0" w:color="00B0F0" w:themeColor="accent4"/>
          <w:insideH w:val="nil"/>
        </w:tcBorders>
        <w:shd w:val="clear" w:color="auto" w:fill="00B0F0" w:themeFill="accent4"/>
      </w:tcPr>
    </w:tblStylePr>
    <w:tblStylePr w:type="lastRow">
      <w:rPr>
        <w:b/>
        <w:bCs/>
      </w:rPr>
      <w:tblPr/>
      <w:tcPr>
        <w:tcBorders>
          <w:top w:val="double" w:sz="4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7F7F" w:themeColor="accent5" w:themeTint="99"/>
        <w:left w:val="single" w:sz="4" w:space="0" w:color="DA7F7F" w:themeColor="accent5" w:themeTint="99"/>
        <w:bottom w:val="single" w:sz="4" w:space="0" w:color="DA7F7F" w:themeColor="accent5" w:themeTint="99"/>
        <w:right w:val="single" w:sz="4" w:space="0" w:color="DA7F7F" w:themeColor="accent5" w:themeTint="99"/>
        <w:insideH w:val="single" w:sz="4" w:space="0" w:color="DA7F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3535" w:themeColor="accent5"/>
          <w:left w:val="single" w:sz="4" w:space="0" w:color="B73535" w:themeColor="accent5"/>
          <w:bottom w:val="single" w:sz="4" w:space="0" w:color="B73535" w:themeColor="accent5"/>
          <w:right w:val="single" w:sz="4" w:space="0" w:color="B73535" w:themeColor="accent5"/>
          <w:insideH w:val="nil"/>
        </w:tcBorders>
        <w:shd w:val="clear" w:color="auto" w:fill="B73535" w:themeFill="accent5"/>
      </w:tcPr>
    </w:tblStylePr>
    <w:tblStylePr w:type="lastRow">
      <w:rPr>
        <w:b/>
        <w:bCs/>
      </w:rPr>
      <w:tblPr/>
      <w:tcPr>
        <w:tcBorders>
          <w:top w:val="double" w:sz="4" w:space="0" w:color="DA7F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5" w:themeFillTint="33"/>
      </w:tcPr>
    </w:tblStylePr>
    <w:tblStylePr w:type="band1Horz">
      <w:tblPr/>
      <w:tcPr>
        <w:shd w:val="clear" w:color="auto" w:fill="F2D4D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7F7F" w:themeColor="accent6" w:themeTint="99"/>
        <w:left w:val="single" w:sz="4" w:space="0" w:color="DA7F7F" w:themeColor="accent6" w:themeTint="99"/>
        <w:bottom w:val="single" w:sz="4" w:space="0" w:color="DA7F7F" w:themeColor="accent6" w:themeTint="99"/>
        <w:right w:val="single" w:sz="4" w:space="0" w:color="DA7F7F" w:themeColor="accent6" w:themeTint="99"/>
        <w:insideH w:val="single" w:sz="4" w:space="0" w:color="DA7F7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3535" w:themeColor="accent6"/>
          <w:left w:val="single" w:sz="4" w:space="0" w:color="B73535" w:themeColor="accent6"/>
          <w:bottom w:val="single" w:sz="4" w:space="0" w:color="B73535" w:themeColor="accent6"/>
          <w:right w:val="single" w:sz="4" w:space="0" w:color="B73535" w:themeColor="accent6"/>
          <w:insideH w:val="nil"/>
        </w:tcBorders>
        <w:shd w:val="clear" w:color="auto" w:fill="B73535" w:themeFill="accent6"/>
      </w:tcPr>
    </w:tblStylePr>
    <w:tblStylePr w:type="lastRow">
      <w:rPr>
        <w:b/>
        <w:bCs/>
      </w:rPr>
      <w:tblPr/>
      <w:tcPr>
        <w:tcBorders>
          <w:top w:val="double" w:sz="4" w:space="0" w:color="DA7F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6" w:themeFillTint="33"/>
      </w:tcPr>
    </w:tblStylePr>
    <w:tblStylePr w:type="band1Horz">
      <w:tblPr/>
      <w:tcPr>
        <w:shd w:val="clear" w:color="auto" w:fill="F2D4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text1"/>
        <w:left w:val="single" w:sz="24" w:space="0" w:color="FFFFFF" w:themeColor="text1"/>
        <w:bottom w:val="single" w:sz="24" w:space="0" w:color="FFFFFF" w:themeColor="text1"/>
        <w:right w:val="single" w:sz="24" w:space="0" w:color="FFFFFF" w:themeColor="text1"/>
      </w:tblBorders>
    </w:tblPr>
    <w:tcPr>
      <w:shd w:val="clear" w:color="auto" w:fill="FFFFFF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A7D9" w:themeColor="accent1"/>
        <w:left w:val="single" w:sz="24" w:space="0" w:color="5FA7D9" w:themeColor="accent1"/>
        <w:bottom w:val="single" w:sz="24" w:space="0" w:color="5FA7D9" w:themeColor="accent1"/>
        <w:right w:val="single" w:sz="24" w:space="0" w:color="5FA7D9" w:themeColor="accent1"/>
      </w:tblBorders>
    </w:tblPr>
    <w:tcPr>
      <w:shd w:val="clear" w:color="auto" w:fill="5FA7D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A7D9" w:themeColor="accent2"/>
        <w:left w:val="single" w:sz="24" w:space="0" w:color="5FA7D9" w:themeColor="accent2"/>
        <w:bottom w:val="single" w:sz="24" w:space="0" w:color="5FA7D9" w:themeColor="accent2"/>
        <w:right w:val="single" w:sz="24" w:space="0" w:color="5FA7D9" w:themeColor="accent2"/>
      </w:tblBorders>
    </w:tblPr>
    <w:tcPr>
      <w:shd w:val="clear" w:color="auto" w:fill="5FA7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F0" w:themeColor="accent3"/>
        <w:left w:val="single" w:sz="24" w:space="0" w:color="00B0F0" w:themeColor="accent3"/>
        <w:bottom w:val="single" w:sz="24" w:space="0" w:color="00B0F0" w:themeColor="accent3"/>
        <w:right w:val="single" w:sz="24" w:space="0" w:color="00B0F0" w:themeColor="accent3"/>
      </w:tblBorders>
    </w:tblPr>
    <w:tcPr>
      <w:shd w:val="clear" w:color="auto" w:fill="00B0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F0" w:themeColor="accent4"/>
        <w:left w:val="single" w:sz="24" w:space="0" w:color="00B0F0" w:themeColor="accent4"/>
        <w:bottom w:val="single" w:sz="24" w:space="0" w:color="00B0F0" w:themeColor="accent4"/>
        <w:right w:val="single" w:sz="24" w:space="0" w:color="00B0F0" w:themeColor="accent4"/>
      </w:tblBorders>
    </w:tblPr>
    <w:tcPr>
      <w:shd w:val="clear" w:color="auto" w:fill="00B0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3535" w:themeColor="accent5"/>
        <w:left w:val="single" w:sz="24" w:space="0" w:color="B73535" w:themeColor="accent5"/>
        <w:bottom w:val="single" w:sz="24" w:space="0" w:color="B73535" w:themeColor="accent5"/>
        <w:right w:val="single" w:sz="24" w:space="0" w:color="B73535" w:themeColor="accent5"/>
      </w:tblBorders>
    </w:tblPr>
    <w:tcPr>
      <w:shd w:val="clear" w:color="auto" w:fill="B735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3535" w:themeColor="accent6"/>
        <w:left w:val="single" w:sz="24" w:space="0" w:color="B73535" w:themeColor="accent6"/>
        <w:bottom w:val="single" w:sz="24" w:space="0" w:color="B73535" w:themeColor="accent6"/>
        <w:right w:val="single" w:sz="24" w:space="0" w:color="B73535" w:themeColor="accent6"/>
      </w:tblBorders>
    </w:tblPr>
    <w:tcPr>
      <w:shd w:val="clear" w:color="auto" w:fill="B735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top w:val="single" w:sz="4" w:space="0" w:color="FFFFFF" w:themeColor="text1"/>
        <w:bottom w:val="single" w:sz="4" w:space="0" w:color="FFFFFF" w:themeColor="text1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2D81BC" w:themeColor="accent1" w:themeShade="BF"/>
    </w:rPr>
    <w:tblPr>
      <w:tblStyleRowBandSize w:val="1"/>
      <w:tblStyleColBandSize w:val="1"/>
      <w:tblBorders>
        <w:top w:val="single" w:sz="4" w:space="0" w:color="5FA7D9" w:themeColor="accent1"/>
        <w:bottom w:val="single" w:sz="4" w:space="0" w:color="5FA7D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FA7D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FA7D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DF7" w:themeFill="accent1" w:themeFillTint="33"/>
      </w:tcPr>
    </w:tblStylePr>
    <w:tblStylePr w:type="band1Horz">
      <w:tblPr/>
      <w:tcPr>
        <w:shd w:val="clear" w:color="auto" w:fill="DEED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2D81BC" w:themeColor="accent2" w:themeShade="BF"/>
    </w:rPr>
    <w:tblPr>
      <w:tblStyleRowBandSize w:val="1"/>
      <w:tblStyleColBandSize w:val="1"/>
      <w:tblBorders>
        <w:top w:val="single" w:sz="4" w:space="0" w:color="5FA7D9" w:themeColor="accent2"/>
        <w:bottom w:val="single" w:sz="4" w:space="0" w:color="5FA7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A7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A7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DF7" w:themeFill="accent2" w:themeFillTint="33"/>
      </w:tcPr>
    </w:tblStylePr>
    <w:tblStylePr w:type="band1Horz">
      <w:tblPr/>
      <w:tcPr>
        <w:shd w:val="clear" w:color="auto" w:fill="DEEDF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083B3" w:themeColor="accent3" w:themeShade="BF"/>
    </w:rPr>
    <w:tblPr>
      <w:tblStyleRowBandSize w:val="1"/>
      <w:tblStyleColBandSize w:val="1"/>
      <w:tblBorders>
        <w:top w:val="single" w:sz="4" w:space="0" w:color="00B0F0" w:themeColor="accent3"/>
        <w:bottom w:val="single" w:sz="4" w:space="0" w:color="00B0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0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  <w:tblBorders>
        <w:top w:val="single" w:sz="4" w:space="0" w:color="00B0F0" w:themeColor="accent4"/>
        <w:bottom w:val="single" w:sz="4" w:space="0" w:color="00B0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0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882727" w:themeColor="accent5" w:themeShade="BF"/>
    </w:rPr>
    <w:tblPr>
      <w:tblStyleRowBandSize w:val="1"/>
      <w:tblStyleColBandSize w:val="1"/>
      <w:tblBorders>
        <w:top w:val="single" w:sz="4" w:space="0" w:color="B73535" w:themeColor="accent5"/>
        <w:bottom w:val="single" w:sz="4" w:space="0" w:color="B735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735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735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5" w:themeFillTint="33"/>
      </w:tcPr>
    </w:tblStylePr>
    <w:tblStylePr w:type="band1Horz">
      <w:tblPr/>
      <w:tcPr>
        <w:shd w:val="clear" w:color="auto" w:fill="F2D4D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882727" w:themeColor="accent6" w:themeShade="BF"/>
    </w:rPr>
    <w:tblPr>
      <w:tblStyleRowBandSize w:val="1"/>
      <w:tblStyleColBandSize w:val="1"/>
      <w:tblBorders>
        <w:top w:val="single" w:sz="4" w:space="0" w:color="B73535" w:themeColor="accent6"/>
        <w:bottom w:val="single" w:sz="4" w:space="0" w:color="B735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735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735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6" w:themeFillTint="33"/>
      </w:tcPr>
    </w:tblStylePr>
    <w:tblStylePr w:type="band1Horz">
      <w:tblPr/>
      <w:tcPr>
        <w:shd w:val="clear" w:color="auto" w:fill="F2D4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text1" w:themeFillTint="33"/>
      </w:tcPr>
    </w:tblStylePr>
    <w:tblStylePr w:type="band1Horz">
      <w:tblPr/>
      <w:tcPr>
        <w:shd w:val="clear" w:color="auto" w:fill="FFFF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2D81B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A7D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A7D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A7D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A7D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DF7" w:themeFill="accent1" w:themeFillTint="33"/>
      </w:tcPr>
    </w:tblStylePr>
    <w:tblStylePr w:type="band1Horz">
      <w:tblPr/>
      <w:tcPr>
        <w:shd w:val="clear" w:color="auto" w:fill="DEED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2D81B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A7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A7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A7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A7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DF7" w:themeFill="accent2" w:themeFillTint="33"/>
      </w:tcPr>
    </w:tblStylePr>
    <w:tblStylePr w:type="band1Horz">
      <w:tblPr/>
      <w:tcPr>
        <w:shd w:val="clear" w:color="auto" w:fill="DEED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083B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8827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35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35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35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35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5" w:themeFillTint="33"/>
      </w:tcPr>
    </w:tblStylePr>
    <w:tblStylePr w:type="band1Horz">
      <w:tblPr/>
      <w:tcPr>
        <w:shd w:val="clear" w:color="auto" w:fill="F2D4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8827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35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35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35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35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6" w:themeFillTint="33"/>
      </w:tcPr>
    </w:tblStylePr>
    <w:tblStylePr w:type="band1Horz">
      <w:tblPr/>
      <w:tcPr>
        <w:shd w:val="clear" w:color="auto" w:fill="F2D4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text1" w:themeTint="BF"/>
        <w:left w:val="single" w:sz="8" w:space="0" w:color="FFFFFF" w:themeColor="text1" w:themeTint="BF"/>
        <w:bottom w:val="single" w:sz="8" w:space="0" w:color="FFFFFF" w:themeColor="text1" w:themeTint="BF"/>
        <w:right w:val="single" w:sz="8" w:space="0" w:color="FFFFFF" w:themeColor="text1" w:themeTint="BF"/>
        <w:insideH w:val="single" w:sz="8" w:space="0" w:color="FFFFFF" w:themeColor="text1" w:themeTint="BF"/>
        <w:insideV w:val="single" w:sz="8" w:space="0" w:color="FFFFFF" w:themeColor="text1" w:themeTint="BF"/>
      </w:tblBorders>
    </w:tblPr>
    <w:tcPr>
      <w:shd w:val="clear" w:color="auto" w:fill="FFFF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7F"/>
      </w:tcPr>
    </w:tblStylePr>
    <w:tblStylePr w:type="band1Horz">
      <w:tblPr/>
      <w:tcPr>
        <w:shd w:val="clear" w:color="auto" w:fill="FFFFF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BCE2" w:themeColor="accent1" w:themeTint="BF"/>
        <w:left w:val="single" w:sz="8" w:space="0" w:color="87BCE2" w:themeColor="accent1" w:themeTint="BF"/>
        <w:bottom w:val="single" w:sz="8" w:space="0" w:color="87BCE2" w:themeColor="accent1" w:themeTint="BF"/>
        <w:right w:val="single" w:sz="8" w:space="0" w:color="87BCE2" w:themeColor="accent1" w:themeTint="BF"/>
        <w:insideH w:val="single" w:sz="8" w:space="0" w:color="87BCE2" w:themeColor="accent1" w:themeTint="BF"/>
        <w:insideV w:val="single" w:sz="8" w:space="0" w:color="87BCE2" w:themeColor="accent1" w:themeTint="BF"/>
      </w:tblBorders>
    </w:tblPr>
    <w:tcPr>
      <w:shd w:val="clear" w:color="auto" w:fill="D7E9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BC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EC" w:themeFill="accent1" w:themeFillTint="7F"/>
      </w:tcPr>
    </w:tblStylePr>
    <w:tblStylePr w:type="band1Horz">
      <w:tblPr/>
      <w:tcPr>
        <w:shd w:val="clear" w:color="auto" w:fill="AFD3E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BCE2" w:themeColor="accent2" w:themeTint="BF"/>
        <w:left w:val="single" w:sz="8" w:space="0" w:color="87BCE2" w:themeColor="accent2" w:themeTint="BF"/>
        <w:bottom w:val="single" w:sz="8" w:space="0" w:color="87BCE2" w:themeColor="accent2" w:themeTint="BF"/>
        <w:right w:val="single" w:sz="8" w:space="0" w:color="87BCE2" w:themeColor="accent2" w:themeTint="BF"/>
        <w:insideH w:val="single" w:sz="8" w:space="0" w:color="87BCE2" w:themeColor="accent2" w:themeTint="BF"/>
        <w:insideV w:val="single" w:sz="8" w:space="0" w:color="87BCE2" w:themeColor="accent2" w:themeTint="BF"/>
      </w:tblBorders>
    </w:tblPr>
    <w:tcPr>
      <w:shd w:val="clear" w:color="auto" w:fill="D7E9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BC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3EC" w:themeFill="accent2" w:themeFillTint="7F"/>
      </w:tcPr>
    </w:tblStylePr>
    <w:tblStylePr w:type="band1Horz">
      <w:tblPr/>
      <w:tcPr>
        <w:shd w:val="clear" w:color="auto" w:fill="AFD3E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3" w:themeTint="BF"/>
        <w:left w:val="single" w:sz="8" w:space="0" w:color="34C9FF" w:themeColor="accent3" w:themeTint="BF"/>
        <w:bottom w:val="single" w:sz="8" w:space="0" w:color="34C9FF" w:themeColor="accent3" w:themeTint="BF"/>
        <w:right w:val="single" w:sz="8" w:space="0" w:color="34C9FF" w:themeColor="accent3" w:themeTint="BF"/>
        <w:insideH w:val="single" w:sz="8" w:space="0" w:color="34C9FF" w:themeColor="accent3" w:themeTint="BF"/>
        <w:insideV w:val="single" w:sz="8" w:space="0" w:color="34C9FF" w:themeColor="accent3" w:themeTint="BF"/>
      </w:tblBorders>
    </w:tblPr>
    <w:tcPr>
      <w:shd w:val="clear" w:color="auto" w:fill="BCE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9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BFF" w:themeFill="accent3" w:themeFillTint="7F"/>
      </w:tcPr>
    </w:tblStylePr>
    <w:tblStylePr w:type="band1Horz">
      <w:tblPr/>
      <w:tcPr>
        <w:shd w:val="clear" w:color="auto" w:fill="78DB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4" w:themeTint="BF"/>
        <w:left w:val="single" w:sz="8" w:space="0" w:color="34C9FF" w:themeColor="accent4" w:themeTint="BF"/>
        <w:bottom w:val="single" w:sz="8" w:space="0" w:color="34C9FF" w:themeColor="accent4" w:themeTint="BF"/>
        <w:right w:val="single" w:sz="8" w:space="0" w:color="34C9FF" w:themeColor="accent4" w:themeTint="BF"/>
        <w:insideH w:val="single" w:sz="8" w:space="0" w:color="34C9FF" w:themeColor="accent4" w:themeTint="BF"/>
        <w:insideV w:val="single" w:sz="8" w:space="0" w:color="34C9FF" w:themeColor="accent4" w:themeTint="BF"/>
      </w:tblBorders>
    </w:tblPr>
    <w:tcPr>
      <w:shd w:val="clear" w:color="auto" w:fill="BC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BFF" w:themeFill="accent4" w:themeFillTint="7F"/>
      </w:tcPr>
    </w:tblStylePr>
    <w:tblStylePr w:type="band1Horz">
      <w:tblPr/>
      <w:tcPr>
        <w:shd w:val="clear" w:color="auto" w:fill="78DB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15F5F" w:themeColor="accent5" w:themeTint="BF"/>
        <w:left w:val="single" w:sz="8" w:space="0" w:color="D15F5F" w:themeColor="accent5" w:themeTint="BF"/>
        <w:bottom w:val="single" w:sz="8" w:space="0" w:color="D15F5F" w:themeColor="accent5" w:themeTint="BF"/>
        <w:right w:val="single" w:sz="8" w:space="0" w:color="D15F5F" w:themeColor="accent5" w:themeTint="BF"/>
        <w:insideH w:val="single" w:sz="8" w:space="0" w:color="D15F5F" w:themeColor="accent5" w:themeTint="BF"/>
        <w:insideV w:val="single" w:sz="8" w:space="0" w:color="D15F5F" w:themeColor="accent5" w:themeTint="BF"/>
      </w:tblBorders>
    </w:tblPr>
    <w:tcPr>
      <w:shd w:val="clear" w:color="auto" w:fill="EFCA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5F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9595" w:themeFill="accent5" w:themeFillTint="7F"/>
      </w:tcPr>
    </w:tblStylePr>
    <w:tblStylePr w:type="band1Horz">
      <w:tblPr/>
      <w:tcPr>
        <w:shd w:val="clear" w:color="auto" w:fill="E0959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15F5F" w:themeColor="accent6" w:themeTint="BF"/>
        <w:left w:val="single" w:sz="8" w:space="0" w:color="D15F5F" w:themeColor="accent6" w:themeTint="BF"/>
        <w:bottom w:val="single" w:sz="8" w:space="0" w:color="D15F5F" w:themeColor="accent6" w:themeTint="BF"/>
        <w:right w:val="single" w:sz="8" w:space="0" w:color="D15F5F" w:themeColor="accent6" w:themeTint="BF"/>
        <w:insideH w:val="single" w:sz="8" w:space="0" w:color="D15F5F" w:themeColor="accent6" w:themeTint="BF"/>
        <w:insideV w:val="single" w:sz="8" w:space="0" w:color="D15F5F" w:themeColor="accent6" w:themeTint="BF"/>
      </w:tblBorders>
    </w:tblPr>
    <w:tcPr>
      <w:shd w:val="clear" w:color="auto" w:fill="EFCA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5F5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9595" w:themeFill="accent6" w:themeFillTint="7F"/>
      </w:tcPr>
    </w:tblStylePr>
    <w:tblStylePr w:type="band1Horz">
      <w:tblPr/>
      <w:tcPr>
        <w:shd w:val="clear" w:color="auto" w:fill="E0959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FFFFFF" w:themeColor="text1"/>
    </w:rPr>
    <w:tblPr>
      <w:tblStyleRowBandSize w:val="1"/>
      <w:tblStyleColBandSize w:val="1"/>
      <w:tblBorders>
        <w:top w:val="single" w:sz="8" w:space="0" w:color="FFFFFF" w:themeColor="text1"/>
        <w:left w:val="single" w:sz="8" w:space="0" w:color="FFFFFF" w:themeColor="text1"/>
        <w:bottom w:val="single" w:sz="8" w:space="0" w:color="FFFFFF" w:themeColor="text1"/>
        <w:right w:val="single" w:sz="8" w:space="0" w:color="FFFFFF" w:themeColor="text1"/>
        <w:insideH w:val="single" w:sz="8" w:space="0" w:color="FFFFFF" w:themeColor="text1"/>
        <w:insideV w:val="single" w:sz="8" w:space="0" w:color="FFFFFF" w:themeColor="text1"/>
      </w:tblBorders>
    </w:tblPr>
    <w:tcPr>
      <w:shd w:val="clear" w:color="auto" w:fill="FFFFFF" w:themeFill="text1" w:themeFillTint="3F"/>
    </w:tcPr>
    <w:tblStylePr w:type="firstRow">
      <w:rPr>
        <w:b/>
        <w:bCs/>
        <w:color w:val="FFFFFF" w:themeColor="text1"/>
      </w:rPr>
      <w:tblPr/>
      <w:tcPr>
        <w:shd w:val="clear" w:color="auto" w:fill="FFFFFF" w:themeFill="text1" w:themeFillTint="19"/>
      </w:tcPr>
    </w:tblStylePr>
    <w:tblStylePr w:type="lastRow">
      <w:rPr>
        <w:b/>
        <w:bCs/>
        <w:color w:val="FFFFFF" w:themeColor="text1"/>
      </w:rPr>
      <w:tblPr/>
      <w:tcPr>
        <w:tcBorders>
          <w:top w:val="single" w:sz="12" w:space="0" w:color="FFFFF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FFFF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text1" w:themeFillTint="33"/>
      </w:tcPr>
    </w:tblStylePr>
    <w:tblStylePr w:type="band1Vert">
      <w:tblPr/>
      <w:tcPr>
        <w:shd w:val="clear" w:color="auto" w:fill="FFFFFF" w:themeFill="text1" w:themeFillTint="7F"/>
      </w:tcPr>
    </w:tblStylePr>
    <w:tblStylePr w:type="band1Horz">
      <w:tblPr/>
      <w:tcPr>
        <w:tcBorders>
          <w:insideH w:val="single" w:sz="6" w:space="0" w:color="FFFFFF" w:themeColor="text1"/>
          <w:insideV w:val="single" w:sz="6" w:space="0" w:color="FFFFFF" w:themeColor="text1"/>
        </w:tcBorders>
        <w:shd w:val="clear" w:color="auto" w:fill="FFFF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FFFFFF" w:themeColor="text1"/>
    </w:rPr>
    <w:tblPr>
      <w:tblStyleRowBandSize w:val="1"/>
      <w:tblStyleColBandSize w:val="1"/>
      <w:tblBorders>
        <w:top w:val="single" w:sz="8" w:space="0" w:color="5FA7D9" w:themeColor="accent1"/>
        <w:left w:val="single" w:sz="8" w:space="0" w:color="5FA7D9" w:themeColor="accent1"/>
        <w:bottom w:val="single" w:sz="8" w:space="0" w:color="5FA7D9" w:themeColor="accent1"/>
        <w:right w:val="single" w:sz="8" w:space="0" w:color="5FA7D9" w:themeColor="accent1"/>
        <w:insideH w:val="single" w:sz="8" w:space="0" w:color="5FA7D9" w:themeColor="accent1"/>
        <w:insideV w:val="single" w:sz="8" w:space="0" w:color="5FA7D9" w:themeColor="accent1"/>
      </w:tblBorders>
    </w:tblPr>
    <w:tcPr>
      <w:shd w:val="clear" w:color="auto" w:fill="D7E9F5" w:themeFill="accent1" w:themeFillTint="3F"/>
    </w:tcPr>
    <w:tblStylePr w:type="firstRow">
      <w:rPr>
        <w:b/>
        <w:bCs/>
        <w:color w:val="FFFFFF" w:themeColor="text1"/>
      </w:rPr>
      <w:tblPr/>
      <w:tcPr>
        <w:shd w:val="clear" w:color="auto" w:fill="EFF6FB" w:themeFill="accent1" w:themeFillTint="19"/>
      </w:tcPr>
    </w:tblStylePr>
    <w:tblStylePr w:type="lastRow">
      <w:rPr>
        <w:b/>
        <w:bCs/>
        <w:color w:val="FFFFFF" w:themeColor="text1"/>
      </w:rPr>
      <w:tblPr/>
      <w:tcPr>
        <w:tcBorders>
          <w:top w:val="single" w:sz="12" w:space="0" w:color="FFFFF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FFFF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DF7" w:themeFill="accent1" w:themeFillTint="33"/>
      </w:tcPr>
    </w:tblStylePr>
    <w:tblStylePr w:type="band1Vert">
      <w:tblPr/>
      <w:tcPr>
        <w:shd w:val="clear" w:color="auto" w:fill="AFD3EC" w:themeFill="accent1" w:themeFillTint="7F"/>
      </w:tcPr>
    </w:tblStylePr>
    <w:tblStylePr w:type="band1Horz">
      <w:tblPr/>
      <w:tcPr>
        <w:tcBorders>
          <w:insideH w:val="single" w:sz="6" w:space="0" w:color="5FA7D9" w:themeColor="accent1"/>
          <w:insideV w:val="single" w:sz="6" w:space="0" w:color="5FA7D9" w:themeColor="accent1"/>
        </w:tcBorders>
        <w:shd w:val="clear" w:color="auto" w:fill="AFD3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FFFFFF" w:themeColor="text1"/>
    </w:rPr>
    <w:tblPr>
      <w:tblStyleRowBandSize w:val="1"/>
      <w:tblStyleColBandSize w:val="1"/>
      <w:tblBorders>
        <w:top w:val="single" w:sz="8" w:space="0" w:color="5FA7D9" w:themeColor="accent2"/>
        <w:left w:val="single" w:sz="8" w:space="0" w:color="5FA7D9" w:themeColor="accent2"/>
        <w:bottom w:val="single" w:sz="8" w:space="0" w:color="5FA7D9" w:themeColor="accent2"/>
        <w:right w:val="single" w:sz="8" w:space="0" w:color="5FA7D9" w:themeColor="accent2"/>
        <w:insideH w:val="single" w:sz="8" w:space="0" w:color="5FA7D9" w:themeColor="accent2"/>
        <w:insideV w:val="single" w:sz="8" w:space="0" w:color="5FA7D9" w:themeColor="accent2"/>
      </w:tblBorders>
    </w:tblPr>
    <w:tcPr>
      <w:shd w:val="clear" w:color="auto" w:fill="D7E9F5" w:themeFill="accent2" w:themeFillTint="3F"/>
    </w:tcPr>
    <w:tblStylePr w:type="firstRow">
      <w:rPr>
        <w:b/>
        <w:bCs/>
        <w:color w:val="FFFFFF" w:themeColor="text1"/>
      </w:rPr>
      <w:tblPr/>
      <w:tcPr>
        <w:shd w:val="clear" w:color="auto" w:fill="EFF6FB" w:themeFill="accent2" w:themeFillTint="19"/>
      </w:tcPr>
    </w:tblStylePr>
    <w:tblStylePr w:type="lastRow">
      <w:rPr>
        <w:b/>
        <w:bCs/>
        <w:color w:val="FFFFFF" w:themeColor="text1"/>
      </w:rPr>
      <w:tblPr/>
      <w:tcPr>
        <w:tcBorders>
          <w:top w:val="single" w:sz="12" w:space="0" w:color="FFFFF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FFFF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DF7" w:themeFill="accent2" w:themeFillTint="33"/>
      </w:tcPr>
    </w:tblStylePr>
    <w:tblStylePr w:type="band1Vert">
      <w:tblPr/>
      <w:tcPr>
        <w:shd w:val="clear" w:color="auto" w:fill="AFD3EC" w:themeFill="accent2" w:themeFillTint="7F"/>
      </w:tcPr>
    </w:tblStylePr>
    <w:tblStylePr w:type="band1Horz">
      <w:tblPr/>
      <w:tcPr>
        <w:tcBorders>
          <w:insideH w:val="single" w:sz="6" w:space="0" w:color="5FA7D9" w:themeColor="accent2"/>
          <w:insideV w:val="single" w:sz="6" w:space="0" w:color="5FA7D9" w:themeColor="accent2"/>
        </w:tcBorders>
        <w:shd w:val="clear" w:color="auto" w:fill="AFD3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FFFFFF" w:themeColor="text1"/>
    </w:rPr>
    <w:tblPr>
      <w:tblStyleRowBandSize w:val="1"/>
      <w:tblStyleColBandSize w:val="1"/>
      <w:tblBorders>
        <w:top w:val="single" w:sz="8" w:space="0" w:color="00B0F0" w:themeColor="accent3"/>
        <w:left w:val="single" w:sz="8" w:space="0" w:color="00B0F0" w:themeColor="accent3"/>
        <w:bottom w:val="single" w:sz="8" w:space="0" w:color="00B0F0" w:themeColor="accent3"/>
        <w:right w:val="single" w:sz="8" w:space="0" w:color="00B0F0" w:themeColor="accent3"/>
        <w:insideH w:val="single" w:sz="8" w:space="0" w:color="00B0F0" w:themeColor="accent3"/>
        <w:insideV w:val="single" w:sz="8" w:space="0" w:color="00B0F0" w:themeColor="accent3"/>
      </w:tblBorders>
    </w:tblPr>
    <w:tcPr>
      <w:shd w:val="clear" w:color="auto" w:fill="BCEDFF" w:themeFill="accent3" w:themeFillTint="3F"/>
    </w:tcPr>
    <w:tblStylePr w:type="firstRow">
      <w:rPr>
        <w:b/>
        <w:bCs/>
        <w:color w:val="FFFFFF" w:themeColor="text1"/>
      </w:rPr>
      <w:tblPr/>
      <w:tcPr>
        <w:shd w:val="clear" w:color="auto" w:fill="E4F7FF" w:themeFill="accent3" w:themeFillTint="19"/>
      </w:tcPr>
    </w:tblStylePr>
    <w:tblStylePr w:type="lastRow">
      <w:rPr>
        <w:b/>
        <w:bCs/>
        <w:color w:val="FFFFFF" w:themeColor="text1"/>
      </w:rPr>
      <w:tblPr/>
      <w:tcPr>
        <w:tcBorders>
          <w:top w:val="single" w:sz="12" w:space="0" w:color="FFFFF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FFFF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3" w:themeFillTint="33"/>
      </w:tcPr>
    </w:tblStylePr>
    <w:tblStylePr w:type="band1Vert">
      <w:tblPr/>
      <w:tcPr>
        <w:shd w:val="clear" w:color="auto" w:fill="78DBFF" w:themeFill="accent3" w:themeFillTint="7F"/>
      </w:tcPr>
    </w:tblStylePr>
    <w:tblStylePr w:type="band1Horz">
      <w:tblPr/>
      <w:tcPr>
        <w:tcBorders>
          <w:insideH w:val="single" w:sz="6" w:space="0" w:color="00B0F0" w:themeColor="accent3"/>
          <w:insideV w:val="single" w:sz="6" w:space="0" w:color="00B0F0" w:themeColor="accent3"/>
        </w:tcBorders>
        <w:shd w:val="clear" w:color="auto" w:fill="78D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FFFFFF" w:themeColor="text1"/>
    </w:r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  <w:insideH w:val="single" w:sz="8" w:space="0" w:color="00B0F0" w:themeColor="accent4"/>
        <w:insideV w:val="single" w:sz="8" w:space="0" w:color="00B0F0" w:themeColor="accent4"/>
      </w:tblBorders>
    </w:tblPr>
    <w:tcPr>
      <w:shd w:val="clear" w:color="auto" w:fill="BCEDFF" w:themeFill="accent4" w:themeFillTint="3F"/>
    </w:tcPr>
    <w:tblStylePr w:type="firstRow">
      <w:rPr>
        <w:b/>
        <w:bCs/>
        <w:color w:val="FFFFFF" w:themeColor="text1"/>
      </w:rPr>
      <w:tblPr/>
      <w:tcPr>
        <w:shd w:val="clear" w:color="auto" w:fill="E4F7FF" w:themeFill="accent4" w:themeFillTint="19"/>
      </w:tcPr>
    </w:tblStylePr>
    <w:tblStylePr w:type="lastRow">
      <w:rPr>
        <w:b/>
        <w:bCs/>
        <w:color w:val="FFFFFF" w:themeColor="text1"/>
      </w:rPr>
      <w:tblPr/>
      <w:tcPr>
        <w:tcBorders>
          <w:top w:val="single" w:sz="12" w:space="0" w:color="FFFFF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FFFF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4" w:themeFillTint="33"/>
      </w:tcPr>
    </w:tblStylePr>
    <w:tblStylePr w:type="band1Vert">
      <w:tblPr/>
      <w:tcPr>
        <w:shd w:val="clear" w:color="auto" w:fill="78DBFF" w:themeFill="accent4" w:themeFillTint="7F"/>
      </w:tcPr>
    </w:tblStylePr>
    <w:tblStylePr w:type="band1Horz">
      <w:tblPr/>
      <w:tcPr>
        <w:tcBorders>
          <w:insideH w:val="single" w:sz="6" w:space="0" w:color="00B0F0" w:themeColor="accent4"/>
          <w:insideV w:val="single" w:sz="6" w:space="0" w:color="00B0F0" w:themeColor="accent4"/>
        </w:tcBorders>
        <w:shd w:val="clear" w:color="auto" w:fill="78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FFFFFF" w:themeColor="text1"/>
    </w:rPr>
    <w:tblPr>
      <w:tblStyleRowBandSize w:val="1"/>
      <w:tblStyleColBandSize w:val="1"/>
      <w:tblBorders>
        <w:top w:val="single" w:sz="8" w:space="0" w:color="B73535" w:themeColor="accent5"/>
        <w:left w:val="single" w:sz="8" w:space="0" w:color="B73535" w:themeColor="accent5"/>
        <w:bottom w:val="single" w:sz="8" w:space="0" w:color="B73535" w:themeColor="accent5"/>
        <w:right w:val="single" w:sz="8" w:space="0" w:color="B73535" w:themeColor="accent5"/>
        <w:insideH w:val="single" w:sz="8" w:space="0" w:color="B73535" w:themeColor="accent5"/>
        <w:insideV w:val="single" w:sz="8" w:space="0" w:color="B73535" w:themeColor="accent5"/>
      </w:tblBorders>
    </w:tblPr>
    <w:tcPr>
      <w:shd w:val="clear" w:color="auto" w:fill="EFCACA" w:themeFill="accent5" w:themeFillTint="3F"/>
    </w:tcPr>
    <w:tblStylePr w:type="firstRow">
      <w:rPr>
        <w:b/>
        <w:bCs/>
        <w:color w:val="FFFFFF" w:themeColor="text1"/>
      </w:rPr>
      <w:tblPr/>
      <w:tcPr>
        <w:shd w:val="clear" w:color="auto" w:fill="F9EAEA" w:themeFill="accent5" w:themeFillTint="19"/>
      </w:tcPr>
    </w:tblStylePr>
    <w:tblStylePr w:type="lastRow">
      <w:rPr>
        <w:b/>
        <w:bCs/>
        <w:color w:val="FFFFFF" w:themeColor="text1"/>
      </w:rPr>
      <w:tblPr/>
      <w:tcPr>
        <w:tcBorders>
          <w:top w:val="single" w:sz="12" w:space="0" w:color="FFFFF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FFFF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5" w:themeFillTint="33"/>
      </w:tcPr>
    </w:tblStylePr>
    <w:tblStylePr w:type="band1Vert">
      <w:tblPr/>
      <w:tcPr>
        <w:shd w:val="clear" w:color="auto" w:fill="E09595" w:themeFill="accent5" w:themeFillTint="7F"/>
      </w:tcPr>
    </w:tblStylePr>
    <w:tblStylePr w:type="band1Horz">
      <w:tblPr/>
      <w:tcPr>
        <w:tcBorders>
          <w:insideH w:val="single" w:sz="6" w:space="0" w:color="B73535" w:themeColor="accent5"/>
          <w:insideV w:val="single" w:sz="6" w:space="0" w:color="B73535" w:themeColor="accent5"/>
        </w:tcBorders>
        <w:shd w:val="clear" w:color="auto" w:fill="E0959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FFFFFF" w:themeColor="text1"/>
    </w:rPr>
    <w:tblPr>
      <w:tblStyleRowBandSize w:val="1"/>
      <w:tblStyleColBandSize w:val="1"/>
      <w:tblBorders>
        <w:top w:val="single" w:sz="8" w:space="0" w:color="B73535" w:themeColor="accent6"/>
        <w:left w:val="single" w:sz="8" w:space="0" w:color="B73535" w:themeColor="accent6"/>
        <w:bottom w:val="single" w:sz="8" w:space="0" w:color="B73535" w:themeColor="accent6"/>
        <w:right w:val="single" w:sz="8" w:space="0" w:color="B73535" w:themeColor="accent6"/>
        <w:insideH w:val="single" w:sz="8" w:space="0" w:color="B73535" w:themeColor="accent6"/>
        <w:insideV w:val="single" w:sz="8" w:space="0" w:color="B73535" w:themeColor="accent6"/>
      </w:tblBorders>
    </w:tblPr>
    <w:tcPr>
      <w:shd w:val="clear" w:color="auto" w:fill="EFCACA" w:themeFill="accent6" w:themeFillTint="3F"/>
    </w:tcPr>
    <w:tblStylePr w:type="firstRow">
      <w:rPr>
        <w:b/>
        <w:bCs/>
        <w:color w:val="FFFFFF" w:themeColor="text1"/>
      </w:rPr>
      <w:tblPr/>
      <w:tcPr>
        <w:shd w:val="clear" w:color="auto" w:fill="F9EAEA" w:themeFill="accent6" w:themeFillTint="19"/>
      </w:tcPr>
    </w:tblStylePr>
    <w:tblStylePr w:type="lastRow">
      <w:rPr>
        <w:b/>
        <w:bCs/>
        <w:color w:val="FFFFFF" w:themeColor="text1"/>
      </w:rPr>
      <w:tblPr/>
      <w:tcPr>
        <w:tcBorders>
          <w:top w:val="single" w:sz="12" w:space="0" w:color="FFFFF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FFFF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6" w:themeFillTint="33"/>
      </w:tcPr>
    </w:tblStylePr>
    <w:tblStylePr w:type="band1Vert">
      <w:tblPr/>
      <w:tcPr>
        <w:shd w:val="clear" w:color="auto" w:fill="E09595" w:themeFill="accent6" w:themeFillTint="7F"/>
      </w:tcPr>
    </w:tblStylePr>
    <w:tblStylePr w:type="band1Horz">
      <w:tblPr/>
      <w:tcPr>
        <w:tcBorders>
          <w:insideH w:val="single" w:sz="6" w:space="0" w:color="B73535" w:themeColor="accent6"/>
          <w:insideV w:val="single" w:sz="6" w:space="0" w:color="B73535" w:themeColor="accent6"/>
        </w:tcBorders>
        <w:shd w:val="clear" w:color="auto" w:fill="E095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9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A7D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A7D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A7D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A7D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3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3E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9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A7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A7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A7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A7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3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3E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B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B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A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35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35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35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35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959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959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A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35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35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35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35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95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959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top w:val="single" w:sz="8" w:space="0" w:color="FFFFFF" w:themeColor="text1"/>
        <w:bottom w:val="single" w:sz="8" w:space="0" w:color="FFFFFF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text1"/>
        </w:tcBorders>
      </w:tcPr>
    </w:tblStylePr>
    <w:tblStylePr w:type="lastRow">
      <w:rPr>
        <w:b/>
        <w:bCs/>
        <w:color w:val="F2F2F2" w:themeColor="text2"/>
      </w:rPr>
      <w:tblPr/>
      <w:tcPr>
        <w:tcBorders>
          <w:top w:val="single" w:sz="8" w:space="0" w:color="FFFFFF" w:themeColor="text1"/>
          <w:bottom w:val="single" w:sz="8" w:space="0" w:color="FFFFF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text1"/>
          <w:bottom w:val="single" w:sz="8" w:space="0" w:color="FFFFFF" w:themeColor="text1"/>
        </w:tcBorders>
      </w:tcPr>
    </w:tblStylePr>
    <w:tblStylePr w:type="band1Vert">
      <w:tblPr/>
      <w:tcPr>
        <w:shd w:val="clear" w:color="auto" w:fill="FFFFFF" w:themeFill="text1" w:themeFillTint="3F"/>
      </w:tcPr>
    </w:tblStylePr>
    <w:tblStylePr w:type="band1Horz">
      <w:tblPr/>
      <w:tcPr>
        <w:shd w:val="clear" w:color="auto" w:fill="FFFFF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top w:val="single" w:sz="8" w:space="0" w:color="5FA7D9" w:themeColor="accent1"/>
        <w:bottom w:val="single" w:sz="8" w:space="0" w:color="5FA7D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A7D9" w:themeColor="accent1"/>
        </w:tcBorders>
      </w:tcPr>
    </w:tblStylePr>
    <w:tblStylePr w:type="lastRow">
      <w:rPr>
        <w:b/>
        <w:bCs/>
        <w:color w:val="F2F2F2" w:themeColor="text2"/>
      </w:rPr>
      <w:tblPr/>
      <w:tcPr>
        <w:tcBorders>
          <w:top w:val="single" w:sz="8" w:space="0" w:color="5FA7D9" w:themeColor="accent1"/>
          <w:bottom w:val="single" w:sz="8" w:space="0" w:color="5FA7D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A7D9" w:themeColor="accent1"/>
          <w:bottom w:val="single" w:sz="8" w:space="0" w:color="5FA7D9" w:themeColor="accent1"/>
        </w:tcBorders>
      </w:tcPr>
    </w:tblStylePr>
    <w:tblStylePr w:type="band1Vert">
      <w:tblPr/>
      <w:tcPr>
        <w:shd w:val="clear" w:color="auto" w:fill="D7E9F5" w:themeFill="accent1" w:themeFillTint="3F"/>
      </w:tcPr>
    </w:tblStylePr>
    <w:tblStylePr w:type="band1Horz">
      <w:tblPr/>
      <w:tcPr>
        <w:shd w:val="clear" w:color="auto" w:fill="D7E9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top w:val="single" w:sz="8" w:space="0" w:color="5FA7D9" w:themeColor="accent2"/>
        <w:bottom w:val="single" w:sz="8" w:space="0" w:color="5FA7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A7D9" w:themeColor="accent2"/>
        </w:tcBorders>
      </w:tcPr>
    </w:tblStylePr>
    <w:tblStylePr w:type="lastRow">
      <w:rPr>
        <w:b/>
        <w:bCs/>
        <w:color w:val="F2F2F2" w:themeColor="text2"/>
      </w:rPr>
      <w:tblPr/>
      <w:tcPr>
        <w:tcBorders>
          <w:top w:val="single" w:sz="8" w:space="0" w:color="5FA7D9" w:themeColor="accent2"/>
          <w:bottom w:val="single" w:sz="8" w:space="0" w:color="5FA7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A7D9" w:themeColor="accent2"/>
          <w:bottom w:val="single" w:sz="8" w:space="0" w:color="5FA7D9" w:themeColor="accent2"/>
        </w:tcBorders>
      </w:tcPr>
    </w:tblStylePr>
    <w:tblStylePr w:type="band1Vert">
      <w:tblPr/>
      <w:tcPr>
        <w:shd w:val="clear" w:color="auto" w:fill="D7E9F5" w:themeFill="accent2" w:themeFillTint="3F"/>
      </w:tcPr>
    </w:tblStylePr>
    <w:tblStylePr w:type="band1Horz">
      <w:tblPr/>
      <w:tcPr>
        <w:shd w:val="clear" w:color="auto" w:fill="D7E9F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top w:val="single" w:sz="8" w:space="0" w:color="00B0F0" w:themeColor="accent3"/>
        <w:bottom w:val="single" w:sz="8" w:space="0" w:color="00B0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F0" w:themeColor="accent3"/>
        </w:tcBorders>
      </w:tcPr>
    </w:tblStylePr>
    <w:tblStylePr w:type="lastRow">
      <w:rPr>
        <w:b/>
        <w:bCs/>
        <w:color w:val="F2F2F2" w:themeColor="text2"/>
      </w:rPr>
      <w:tblPr/>
      <w:tcPr>
        <w:tcBorders>
          <w:top w:val="single" w:sz="8" w:space="0" w:color="00B0F0" w:themeColor="accent3"/>
          <w:bottom w:val="single" w:sz="8" w:space="0" w:color="00B0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F0" w:themeColor="accent3"/>
          <w:bottom w:val="single" w:sz="8" w:space="0" w:color="00B0F0" w:themeColor="accent3"/>
        </w:tcBorders>
      </w:tcPr>
    </w:tblStylePr>
    <w:tblStylePr w:type="band1Vert">
      <w:tblPr/>
      <w:tcPr>
        <w:shd w:val="clear" w:color="auto" w:fill="BCEDFF" w:themeFill="accent3" w:themeFillTint="3F"/>
      </w:tcPr>
    </w:tblStylePr>
    <w:tblStylePr w:type="band1Horz">
      <w:tblPr/>
      <w:tcPr>
        <w:shd w:val="clear" w:color="auto" w:fill="BCED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top w:val="single" w:sz="8" w:space="0" w:color="00B0F0" w:themeColor="accent4"/>
        <w:bottom w:val="single" w:sz="8" w:space="0" w:color="00B0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F0" w:themeColor="accent4"/>
        </w:tcBorders>
      </w:tcPr>
    </w:tblStylePr>
    <w:tblStylePr w:type="lastRow">
      <w:rPr>
        <w:b/>
        <w:bCs/>
        <w:color w:val="F2F2F2" w:themeColor="text2"/>
      </w:rPr>
      <w:tblPr/>
      <w:tcPr>
        <w:tcBorders>
          <w:top w:val="single" w:sz="8" w:space="0" w:color="00B0F0" w:themeColor="accent4"/>
          <w:bottom w:val="single" w:sz="8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F0" w:themeColor="accent4"/>
          <w:bottom w:val="single" w:sz="8" w:space="0" w:color="00B0F0" w:themeColor="accent4"/>
        </w:tcBorders>
      </w:tcPr>
    </w:tblStylePr>
    <w:tblStylePr w:type="band1Vert">
      <w:tblPr/>
      <w:tcPr>
        <w:shd w:val="clear" w:color="auto" w:fill="BCEDFF" w:themeFill="accent4" w:themeFillTint="3F"/>
      </w:tcPr>
    </w:tblStylePr>
    <w:tblStylePr w:type="band1Horz">
      <w:tblPr/>
      <w:tcPr>
        <w:shd w:val="clear" w:color="auto" w:fill="BCED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top w:val="single" w:sz="8" w:space="0" w:color="B73535" w:themeColor="accent5"/>
        <w:bottom w:val="single" w:sz="8" w:space="0" w:color="B735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3535" w:themeColor="accent5"/>
        </w:tcBorders>
      </w:tcPr>
    </w:tblStylePr>
    <w:tblStylePr w:type="lastRow">
      <w:rPr>
        <w:b/>
        <w:bCs/>
        <w:color w:val="F2F2F2" w:themeColor="text2"/>
      </w:rPr>
      <w:tblPr/>
      <w:tcPr>
        <w:tcBorders>
          <w:top w:val="single" w:sz="8" w:space="0" w:color="B73535" w:themeColor="accent5"/>
          <w:bottom w:val="single" w:sz="8" w:space="0" w:color="B735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3535" w:themeColor="accent5"/>
          <w:bottom w:val="single" w:sz="8" w:space="0" w:color="B73535" w:themeColor="accent5"/>
        </w:tcBorders>
      </w:tcPr>
    </w:tblStylePr>
    <w:tblStylePr w:type="band1Vert">
      <w:tblPr/>
      <w:tcPr>
        <w:shd w:val="clear" w:color="auto" w:fill="EFCACA" w:themeFill="accent5" w:themeFillTint="3F"/>
      </w:tcPr>
    </w:tblStylePr>
    <w:tblStylePr w:type="band1Horz">
      <w:tblPr/>
      <w:tcPr>
        <w:shd w:val="clear" w:color="auto" w:fill="EFCA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FFFFFF" w:themeColor="text1"/>
    </w:rPr>
    <w:tblPr>
      <w:tblStyleRowBandSize w:val="1"/>
      <w:tblStyleColBandSize w:val="1"/>
      <w:tblBorders>
        <w:top w:val="single" w:sz="8" w:space="0" w:color="B73535" w:themeColor="accent6"/>
        <w:bottom w:val="single" w:sz="8" w:space="0" w:color="B735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3535" w:themeColor="accent6"/>
        </w:tcBorders>
      </w:tcPr>
    </w:tblStylePr>
    <w:tblStylePr w:type="lastRow">
      <w:rPr>
        <w:b/>
        <w:bCs/>
        <w:color w:val="F2F2F2" w:themeColor="text2"/>
      </w:rPr>
      <w:tblPr/>
      <w:tcPr>
        <w:tcBorders>
          <w:top w:val="single" w:sz="8" w:space="0" w:color="B73535" w:themeColor="accent6"/>
          <w:bottom w:val="single" w:sz="8" w:space="0" w:color="B735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3535" w:themeColor="accent6"/>
          <w:bottom w:val="single" w:sz="8" w:space="0" w:color="B73535" w:themeColor="accent6"/>
        </w:tcBorders>
      </w:tcPr>
    </w:tblStylePr>
    <w:tblStylePr w:type="band1Vert">
      <w:tblPr/>
      <w:tcPr>
        <w:shd w:val="clear" w:color="auto" w:fill="EFCACA" w:themeFill="accent6" w:themeFillTint="3F"/>
      </w:tcPr>
    </w:tblStylePr>
    <w:tblStylePr w:type="band1Horz">
      <w:tblPr/>
      <w:tcPr>
        <w:shd w:val="clear" w:color="auto" w:fill="EFCAC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FFFFFF" w:themeColor="text1"/>
    </w:rPr>
    <w:tblPr>
      <w:tblStyleRowBandSize w:val="1"/>
      <w:tblStyleColBandSize w:val="1"/>
      <w:tblBorders>
        <w:top w:val="single" w:sz="8" w:space="0" w:color="FFFFFF" w:themeColor="text1"/>
        <w:left w:val="single" w:sz="8" w:space="0" w:color="FFFFFF" w:themeColor="text1"/>
        <w:bottom w:val="single" w:sz="8" w:space="0" w:color="FFFFFF" w:themeColor="text1"/>
        <w:right w:val="single" w:sz="8" w:space="0" w:color="FFFFFF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FFFFFF" w:themeColor="text1"/>
    </w:rPr>
    <w:tblPr>
      <w:tblStyleRowBandSize w:val="1"/>
      <w:tblStyleColBandSize w:val="1"/>
      <w:tblBorders>
        <w:top w:val="single" w:sz="8" w:space="0" w:color="5FA7D9" w:themeColor="accent1"/>
        <w:left w:val="single" w:sz="8" w:space="0" w:color="5FA7D9" w:themeColor="accent1"/>
        <w:bottom w:val="single" w:sz="8" w:space="0" w:color="5FA7D9" w:themeColor="accent1"/>
        <w:right w:val="single" w:sz="8" w:space="0" w:color="5FA7D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A7D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A7D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A7D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9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9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FFFFFF" w:themeColor="text1"/>
    </w:rPr>
    <w:tblPr>
      <w:tblStyleRowBandSize w:val="1"/>
      <w:tblStyleColBandSize w:val="1"/>
      <w:tblBorders>
        <w:top w:val="single" w:sz="8" w:space="0" w:color="5FA7D9" w:themeColor="accent2"/>
        <w:left w:val="single" w:sz="8" w:space="0" w:color="5FA7D9" w:themeColor="accent2"/>
        <w:bottom w:val="single" w:sz="8" w:space="0" w:color="5FA7D9" w:themeColor="accent2"/>
        <w:right w:val="single" w:sz="8" w:space="0" w:color="5FA7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A7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A7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A7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9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9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FFFFFF" w:themeColor="text1"/>
    </w:rPr>
    <w:tblPr>
      <w:tblStyleRowBandSize w:val="1"/>
      <w:tblStyleColBandSize w:val="1"/>
      <w:tblBorders>
        <w:top w:val="single" w:sz="8" w:space="0" w:color="00B0F0" w:themeColor="accent3"/>
        <w:left w:val="single" w:sz="8" w:space="0" w:color="00B0F0" w:themeColor="accent3"/>
        <w:bottom w:val="single" w:sz="8" w:space="0" w:color="00B0F0" w:themeColor="accent3"/>
        <w:right w:val="single" w:sz="8" w:space="0" w:color="00B0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FFFFFF" w:themeColor="text1"/>
    </w:r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FFFFFF" w:themeColor="text1"/>
    </w:rPr>
    <w:tblPr>
      <w:tblStyleRowBandSize w:val="1"/>
      <w:tblStyleColBandSize w:val="1"/>
      <w:tblBorders>
        <w:top w:val="single" w:sz="8" w:space="0" w:color="B73535" w:themeColor="accent5"/>
        <w:left w:val="single" w:sz="8" w:space="0" w:color="B73535" w:themeColor="accent5"/>
        <w:bottom w:val="single" w:sz="8" w:space="0" w:color="B73535" w:themeColor="accent5"/>
        <w:right w:val="single" w:sz="8" w:space="0" w:color="B735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35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35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35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A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A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FFFFFF" w:themeColor="text1"/>
    </w:rPr>
    <w:tblPr>
      <w:tblStyleRowBandSize w:val="1"/>
      <w:tblStyleColBandSize w:val="1"/>
      <w:tblBorders>
        <w:top w:val="single" w:sz="8" w:space="0" w:color="B73535" w:themeColor="accent6"/>
        <w:left w:val="single" w:sz="8" w:space="0" w:color="B73535" w:themeColor="accent6"/>
        <w:bottom w:val="single" w:sz="8" w:space="0" w:color="B73535" w:themeColor="accent6"/>
        <w:right w:val="single" w:sz="8" w:space="0" w:color="B735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35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35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35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A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A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text1" w:themeTint="BF"/>
        <w:left w:val="single" w:sz="8" w:space="0" w:color="FFFFFF" w:themeColor="text1" w:themeTint="BF"/>
        <w:bottom w:val="single" w:sz="8" w:space="0" w:color="FFFFFF" w:themeColor="text1" w:themeTint="BF"/>
        <w:right w:val="single" w:sz="8" w:space="0" w:color="FFFFFF" w:themeColor="text1" w:themeTint="BF"/>
        <w:insideH w:val="single" w:sz="8" w:space="0" w:color="FFFF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text1" w:themeTint="BF"/>
          <w:left w:val="single" w:sz="8" w:space="0" w:color="FFFFFF" w:themeColor="text1" w:themeTint="BF"/>
          <w:bottom w:val="single" w:sz="8" w:space="0" w:color="FFFFFF" w:themeColor="text1" w:themeTint="BF"/>
          <w:right w:val="single" w:sz="8" w:space="0" w:color="FFFFFF" w:themeColor="text1" w:themeTint="BF"/>
          <w:insideH w:val="nil"/>
          <w:insideV w:val="nil"/>
        </w:tcBorders>
        <w:shd w:val="clear" w:color="auto" w:fill="FFFFF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text1" w:themeTint="BF"/>
          <w:left w:val="single" w:sz="8" w:space="0" w:color="FFFFFF" w:themeColor="text1" w:themeTint="BF"/>
          <w:bottom w:val="single" w:sz="8" w:space="0" w:color="FFFFFF" w:themeColor="text1" w:themeTint="BF"/>
          <w:right w:val="single" w:sz="8" w:space="0" w:color="FFFF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BCE2" w:themeColor="accent1" w:themeTint="BF"/>
        <w:left w:val="single" w:sz="8" w:space="0" w:color="87BCE2" w:themeColor="accent1" w:themeTint="BF"/>
        <w:bottom w:val="single" w:sz="8" w:space="0" w:color="87BCE2" w:themeColor="accent1" w:themeTint="BF"/>
        <w:right w:val="single" w:sz="8" w:space="0" w:color="87BCE2" w:themeColor="accent1" w:themeTint="BF"/>
        <w:insideH w:val="single" w:sz="8" w:space="0" w:color="87BC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BCE2" w:themeColor="accent1" w:themeTint="BF"/>
          <w:left w:val="single" w:sz="8" w:space="0" w:color="87BCE2" w:themeColor="accent1" w:themeTint="BF"/>
          <w:bottom w:val="single" w:sz="8" w:space="0" w:color="87BCE2" w:themeColor="accent1" w:themeTint="BF"/>
          <w:right w:val="single" w:sz="8" w:space="0" w:color="87BCE2" w:themeColor="accent1" w:themeTint="BF"/>
          <w:insideH w:val="nil"/>
          <w:insideV w:val="nil"/>
        </w:tcBorders>
        <w:shd w:val="clear" w:color="auto" w:fill="5FA7D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BCE2" w:themeColor="accent1" w:themeTint="BF"/>
          <w:left w:val="single" w:sz="8" w:space="0" w:color="87BCE2" w:themeColor="accent1" w:themeTint="BF"/>
          <w:bottom w:val="single" w:sz="8" w:space="0" w:color="87BCE2" w:themeColor="accent1" w:themeTint="BF"/>
          <w:right w:val="single" w:sz="8" w:space="0" w:color="87BC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9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9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BCE2" w:themeColor="accent2" w:themeTint="BF"/>
        <w:left w:val="single" w:sz="8" w:space="0" w:color="87BCE2" w:themeColor="accent2" w:themeTint="BF"/>
        <w:bottom w:val="single" w:sz="8" w:space="0" w:color="87BCE2" w:themeColor="accent2" w:themeTint="BF"/>
        <w:right w:val="single" w:sz="8" w:space="0" w:color="87BCE2" w:themeColor="accent2" w:themeTint="BF"/>
        <w:insideH w:val="single" w:sz="8" w:space="0" w:color="87BC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BCE2" w:themeColor="accent2" w:themeTint="BF"/>
          <w:left w:val="single" w:sz="8" w:space="0" w:color="87BCE2" w:themeColor="accent2" w:themeTint="BF"/>
          <w:bottom w:val="single" w:sz="8" w:space="0" w:color="87BCE2" w:themeColor="accent2" w:themeTint="BF"/>
          <w:right w:val="single" w:sz="8" w:space="0" w:color="87BCE2" w:themeColor="accent2" w:themeTint="BF"/>
          <w:insideH w:val="nil"/>
          <w:insideV w:val="nil"/>
        </w:tcBorders>
        <w:shd w:val="clear" w:color="auto" w:fill="5FA7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BCE2" w:themeColor="accent2" w:themeTint="BF"/>
          <w:left w:val="single" w:sz="8" w:space="0" w:color="87BCE2" w:themeColor="accent2" w:themeTint="BF"/>
          <w:bottom w:val="single" w:sz="8" w:space="0" w:color="87BCE2" w:themeColor="accent2" w:themeTint="BF"/>
          <w:right w:val="single" w:sz="8" w:space="0" w:color="87BC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9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9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3" w:themeTint="BF"/>
        <w:left w:val="single" w:sz="8" w:space="0" w:color="34C9FF" w:themeColor="accent3" w:themeTint="BF"/>
        <w:bottom w:val="single" w:sz="8" w:space="0" w:color="34C9FF" w:themeColor="accent3" w:themeTint="BF"/>
        <w:right w:val="single" w:sz="8" w:space="0" w:color="34C9FF" w:themeColor="accent3" w:themeTint="BF"/>
        <w:insideH w:val="single" w:sz="8" w:space="0" w:color="34C9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9FF" w:themeColor="accent3" w:themeTint="BF"/>
          <w:left w:val="single" w:sz="8" w:space="0" w:color="34C9FF" w:themeColor="accent3" w:themeTint="BF"/>
          <w:bottom w:val="single" w:sz="8" w:space="0" w:color="34C9FF" w:themeColor="accent3" w:themeTint="BF"/>
          <w:right w:val="single" w:sz="8" w:space="0" w:color="34C9FF" w:themeColor="accent3" w:themeTint="BF"/>
          <w:insideH w:val="nil"/>
          <w:insideV w:val="nil"/>
        </w:tcBorders>
        <w:shd w:val="clear" w:color="auto" w:fill="00B0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3" w:themeTint="BF"/>
          <w:left w:val="single" w:sz="8" w:space="0" w:color="34C9FF" w:themeColor="accent3" w:themeTint="BF"/>
          <w:bottom w:val="single" w:sz="8" w:space="0" w:color="34C9FF" w:themeColor="accent3" w:themeTint="BF"/>
          <w:right w:val="single" w:sz="8" w:space="0" w:color="34C9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4" w:themeTint="BF"/>
        <w:left w:val="single" w:sz="8" w:space="0" w:color="34C9FF" w:themeColor="accent4" w:themeTint="BF"/>
        <w:bottom w:val="single" w:sz="8" w:space="0" w:color="34C9FF" w:themeColor="accent4" w:themeTint="BF"/>
        <w:right w:val="single" w:sz="8" w:space="0" w:color="34C9FF" w:themeColor="accent4" w:themeTint="BF"/>
        <w:insideH w:val="single" w:sz="8" w:space="0" w:color="34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9FF" w:themeColor="accent4" w:themeTint="BF"/>
          <w:left w:val="single" w:sz="8" w:space="0" w:color="34C9FF" w:themeColor="accent4" w:themeTint="BF"/>
          <w:bottom w:val="single" w:sz="8" w:space="0" w:color="34C9FF" w:themeColor="accent4" w:themeTint="BF"/>
          <w:right w:val="single" w:sz="8" w:space="0" w:color="34C9FF" w:themeColor="accent4" w:themeTint="BF"/>
          <w:insideH w:val="nil"/>
          <w:insideV w:val="nil"/>
        </w:tcBorders>
        <w:shd w:val="clear" w:color="auto" w:fill="00B0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4" w:themeTint="BF"/>
          <w:left w:val="single" w:sz="8" w:space="0" w:color="34C9FF" w:themeColor="accent4" w:themeTint="BF"/>
          <w:bottom w:val="single" w:sz="8" w:space="0" w:color="34C9FF" w:themeColor="accent4" w:themeTint="BF"/>
          <w:right w:val="single" w:sz="8" w:space="0" w:color="34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15F5F" w:themeColor="accent5" w:themeTint="BF"/>
        <w:left w:val="single" w:sz="8" w:space="0" w:color="D15F5F" w:themeColor="accent5" w:themeTint="BF"/>
        <w:bottom w:val="single" w:sz="8" w:space="0" w:color="D15F5F" w:themeColor="accent5" w:themeTint="BF"/>
        <w:right w:val="single" w:sz="8" w:space="0" w:color="D15F5F" w:themeColor="accent5" w:themeTint="BF"/>
        <w:insideH w:val="single" w:sz="8" w:space="0" w:color="D15F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5F5F" w:themeColor="accent5" w:themeTint="BF"/>
          <w:left w:val="single" w:sz="8" w:space="0" w:color="D15F5F" w:themeColor="accent5" w:themeTint="BF"/>
          <w:bottom w:val="single" w:sz="8" w:space="0" w:color="D15F5F" w:themeColor="accent5" w:themeTint="BF"/>
          <w:right w:val="single" w:sz="8" w:space="0" w:color="D15F5F" w:themeColor="accent5" w:themeTint="BF"/>
          <w:insideH w:val="nil"/>
          <w:insideV w:val="nil"/>
        </w:tcBorders>
        <w:shd w:val="clear" w:color="auto" w:fill="B735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F5F" w:themeColor="accent5" w:themeTint="BF"/>
          <w:left w:val="single" w:sz="8" w:space="0" w:color="D15F5F" w:themeColor="accent5" w:themeTint="BF"/>
          <w:bottom w:val="single" w:sz="8" w:space="0" w:color="D15F5F" w:themeColor="accent5" w:themeTint="BF"/>
          <w:right w:val="single" w:sz="8" w:space="0" w:color="D15F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A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A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15F5F" w:themeColor="accent6" w:themeTint="BF"/>
        <w:left w:val="single" w:sz="8" w:space="0" w:color="D15F5F" w:themeColor="accent6" w:themeTint="BF"/>
        <w:bottom w:val="single" w:sz="8" w:space="0" w:color="D15F5F" w:themeColor="accent6" w:themeTint="BF"/>
        <w:right w:val="single" w:sz="8" w:space="0" w:color="D15F5F" w:themeColor="accent6" w:themeTint="BF"/>
        <w:insideH w:val="single" w:sz="8" w:space="0" w:color="D15F5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5F5F" w:themeColor="accent6" w:themeTint="BF"/>
          <w:left w:val="single" w:sz="8" w:space="0" w:color="D15F5F" w:themeColor="accent6" w:themeTint="BF"/>
          <w:bottom w:val="single" w:sz="8" w:space="0" w:color="D15F5F" w:themeColor="accent6" w:themeTint="BF"/>
          <w:right w:val="single" w:sz="8" w:space="0" w:color="D15F5F" w:themeColor="accent6" w:themeTint="BF"/>
          <w:insideH w:val="nil"/>
          <w:insideV w:val="nil"/>
        </w:tcBorders>
        <w:shd w:val="clear" w:color="auto" w:fill="B735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F5F" w:themeColor="accent6" w:themeTint="BF"/>
          <w:left w:val="single" w:sz="8" w:space="0" w:color="D15F5F" w:themeColor="accent6" w:themeTint="BF"/>
          <w:bottom w:val="single" w:sz="8" w:space="0" w:color="D15F5F" w:themeColor="accent6" w:themeTint="BF"/>
          <w:right w:val="single" w:sz="8" w:space="0" w:color="D15F5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A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A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A7D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D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A7D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A7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A7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35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35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35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35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35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35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80"/>
        <w:bottom w:val="single" w:sz="4" w:space="0" w:color="FFFF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2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1Horz">
      <w:tblPr/>
      <w:tcPr>
        <w:tcBorders>
          <w:top w:val="single" w:sz="4" w:space="0" w:color="FFFFFF" w:themeColor="text1" w:themeTint="80"/>
          <w:bottom w:val="single" w:sz="4" w:space="0" w:color="FFFFF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FFF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FFF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FFFFFF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FFFFF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FFFFFF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FFFFFF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FFFFFF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2D81BC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15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tballeast.org.uk/about-us/latest-news/board-recruitment-notice-nov-1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ulclark296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ast@englandnetball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.Smit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Custom 18">
      <a:dk1>
        <a:srgbClr val="FFFFFF"/>
      </a:dk1>
      <a:lt1>
        <a:srgbClr val="FFFFFF"/>
      </a:lt1>
      <a:dk2>
        <a:srgbClr val="F2F2F2"/>
      </a:dk2>
      <a:lt2>
        <a:srgbClr val="F2F2F2"/>
      </a:lt2>
      <a:accent1>
        <a:srgbClr val="5FA7D9"/>
      </a:accent1>
      <a:accent2>
        <a:srgbClr val="5FA7D9"/>
      </a:accent2>
      <a:accent3>
        <a:srgbClr val="00B0F0"/>
      </a:accent3>
      <a:accent4>
        <a:srgbClr val="00B0F0"/>
      </a:accent4>
      <a:accent5>
        <a:srgbClr val="B73535"/>
      </a:accent5>
      <a:accent6>
        <a:srgbClr val="B73535"/>
      </a:accent6>
      <a:hlink>
        <a:srgbClr val="F2F2F2"/>
      </a:hlink>
      <a:folHlink>
        <a:srgbClr val="F2F2F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c038040b-e13c-4b46-9169-7aad2dfa24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9C1189545B43802728D0426EDAD3" ma:contentTypeVersion="10" ma:contentTypeDescription="Create a new document." ma:contentTypeScope="" ma:versionID="940ff0024359f46e7416ee77ece0dee0">
  <xsd:schema xmlns:xsd="http://www.w3.org/2001/XMLSchema" xmlns:xs="http://www.w3.org/2001/XMLSchema" xmlns:p="http://schemas.microsoft.com/office/2006/metadata/properties" xmlns:ns3="c038040b-e13c-4b46-9169-7aad2dfa243b" targetNamespace="http://schemas.microsoft.com/office/2006/metadata/properties" ma:root="true" ma:fieldsID="b5cefa44372effa18405ebf1436976a8" ns3:_="">
    <xsd:import namespace="c038040b-e13c-4b46-9169-7aad2dfa2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8040b-e13c-4b46-9169-7aad2dfa2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c038040b-e13c-4b46-9169-7aad2dfa243b"/>
  </ds:schemaRefs>
</ds:datastoreItem>
</file>

<file path=customXml/itemProps2.xml><?xml version="1.0" encoding="utf-8"?>
<ds:datastoreItem xmlns:ds="http://schemas.openxmlformats.org/officeDocument/2006/customXml" ds:itemID="{774EF28E-50C7-4AAB-B6E3-0FB5E5E9C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8040b-e13c-4b46-9169-7aad2dfa2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4E289-6249-4853-8A65-BCD95B94CB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2021-10-29T13:19:00Z</dcterms:created>
  <dcterms:modified xsi:type="dcterms:W3CDTF">2021-11-04T15:05:00Z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0x010100E6A49C1189545B43802728D0426EDAD3</vt:lpwstr>
  </property>
</Properties>
</file>